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C3" w:rsidRPr="008718F2" w:rsidRDefault="008718F2" w:rsidP="00CD18C3">
      <w:pPr>
        <w:jc w:val="center"/>
        <w:rPr>
          <w:sz w:val="28"/>
          <w:szCs w:val="28"/>
        </w:rPr>
      </w:pPr>
      <w:r w:rsidRPr="008718F2">
        <w:rPr>
          <w:sz w:val="28"/>
          <w:szCs w:val="28"/>
        </w:rPr>
        <w:t xml:space="preserve"> </w:t>
      </w:r>
      <w:r w:rsidR="00CD18C3" w:rsidRPr="008718F2">
        <w:rPr>
          <w:sz w:val="28"/>
          <w:szCs w:val="28"/>
        </w:rPr>
        <w:t>Муниципальное бюджетное общеобразовательное учреждение</w:t>
      </w:r>
    </w:p>
    <w:p w:rsidR="00CD18C3" w:rsidRPr="008718F2" w:rsidRDefault="00CD18C3" w:rsidP="00CD18C3">
      <w:pPr>
        <w:jc w:val="center"/>
        <w:rPr>
          <w:sz w:val="28"/>
          <w:szCs w:val="28"/>
        </w:rPr>
      </w:pPr>
      <w:r w:rsidRPr="008718F2">
        <w:rPr>
          <w:sz w:val="28"/>
          <w:szCs w:val="28"/>
        </w:rPr>
        <w:t xml:space="preserve"> средняя общеобразовательная школа села Троекурово</w:t>
      </w:r>
    </w:p>
    <w:p w:rsidR="00115ACA" w:rsidRPr="008718F2" w:rsidRDefault="00115ACA" w:rsidP="00115ACA">
      <w:pPr>
        <w:jc w:val="center"/>
        <w:rPr>
          <w:sz w:val="28"/>
          <w:szCs w:val="28"/>
        </w:rPr>
      </w:pPr>
      <w:r w:rsidRPr="008718F2">
        <w:rPr>
          <w:sz w:val="28"/>
          <w:szCs w:val="28"/>
        </w:rPr>
        <w:t>Лебедянского муниципального района</w:t>
      </w:r>
    </w:p>
    <w:p w:rsidR="00115ACA" w:rsidRPr="008718F2" w:rsidRDefault="00115ACA" w:rsidP="00115ACA">
      <w:pPr>
        <w:jc w:val="center"/>
        <w:rPr>
          <w:sz w:val="28"/>
          <w:szCs w:val="28"/>
        </w:rPr>
      </w:pPr>
      <w:r w:rsidRPr="008718F2">
        <w:rPr>
          <w:sz w:val="28"/>
          <w:szCs w:val="28"/>
        </w:rPr>
        <w:t>Липецкой области</w:t>
      </w:r>
    </w:p>
    <w:p w:rsidR="00115ACA" w:rsidRPr="008718F2" w:rsidRDefault="00115ACA" w:rsidP="00115ACA">
      <w:pPr>
        <w:jc w:val="center"/>
        <w:rPr>
          <w:sz w:val="28"/>
          <w:szCs w:val="28"/>
        </w:rPr>
      </w:pPr>
    </w:p>
    <w:p w:rsidR="00CD18C3" w:rsidRPr="008718F2" w:rsidRDefault="00CD18C3" w:rsidP="00CD18C3">
      <w:pPr>
        <w:jc w:val="center"/>
        <w:rPr>
          <w:sz w:val="28"/>
          <w:szCs w:val="28"/>
        </w:rPr>
      </w:pPr>
    </w:p>
    <w:p w:rsidR="00CD18C3" w:rsidRPr="008718F2" w:rsidRDefault="00CD18C3" w:rsidP="00CD18C3">
      <w:pPr>
        <w:jc w:val="center"/>
        <w:rPr>
          <w:sz w:val="28"/>
          <w:szCs w:val="28"/>
        </w:rPr>
      </w:pPr>
    </w:p>
    <w:p w:rsidR="00CD18C3" w:rsidRPr="008718F2" w:rsidRDefault="00CD18C3" w:rsidP="00CD18C3">
      <w:pPr>
        <w:jc w:val="center"/>
        <w:rPr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3119"/>
        <w:gridCol w:w="3402"/>
      </w:tblGrid>
      <w:tr w:rsidR="00CD18C3" w:rsidRPr="008718F2" w:rsidTr="00E01D5C">
        <w:tc>
          <w:tcPr>
            <w:tcW w:w="3119" w:type="dxa"/>
            <w:shd w:val="clear" w:color="auto" w:fill="auto"/>
          </w:tcPr>
          <w:p w:rsidR="00E01D5C" w:rsidRPr="008718F2" w:rsidRDefault="00E01D5C" w:rsidP="00A6628A">
            <w:pPr>
              <w:pStyle w:val="1"/>
              <w:numPr>
                <w:ilvl w:val="0"/>
                <w:numId w:val="1"/>
              </w:numPr>
              <w:suppressAutoHyphens/>
              <w:jc w:val="left"/>
              <w:rPr>
                <w:b w:val="0"/>
                <w:bCs w:val="0"/>
                <w:iCs/>
              </w:rPr>
            </w:pPr>
            <w:r w:rsidRPr="008718F2">
              <w:rPr>
                <w:b w:val="0"/>
                <w:bCs w:val="0"/>
                <w:iCs/>
              </w:rPr>
              <w:t xml:space="preserve">      РАССМОТРЕНА  И РЕКОМЕНДОВАНА</w:t>
            </w:r>
          </w:p>
          <w:p w:rsidR="00E01D5C" w:rsidRPr="008718F2" w:rsidRDefault="00E01D5C" w:rsidP="00A6628A">
            <w:pPr>
              <w:pStyle w:val="1"/>
              <w:numPr>
                <w:ilvl w:val="0"/>
                <w:numId w:val="1"/>
              </w:numPr>
              <w:suppressAutoHyphens/>
              <w:jc w:val="left"/>
              <w:rPr>
                <w:b w:val="0"/>
                <w:bCs w:val="0"/>
                <w:iCs/>
              </w:rPr>
            </w:pPr>
            <w:r w:rsidRPr="008718F2">
              <w:rPr>
                <w:b w:val="0"/>
                <w:bCs w:val="0"/>
                <w:iCs/>
              </w:rPr>
              <w:t xml:space="preserve">        к утверждению на педагогическом заседании учителей</w:t>
            </w:r>
            <w:r w:rsidR="008718F2" w:rsidRPr="008718F2">
              <w:rPr>
                <w:b w:val="0"/>
                <w:bCs w:val="0"/>
                <w:iCs/>
              </w:rPr>
              <w:t xml:space="preserve"> математики</w:t>
            </w:r>
          </w:p>
          <w:p w:rsidR="00E01D5C" w:rsidRPr="008718F2" w:rsidRDefault="00E01D5C" w:rsidP="00A6628A">
            <w:pPr>
              <w:pStyle w:val="1"/>
              <w:numPr>
                <w:ilvl w:val="0"/>
                <w:numId w:val="1"/>
              </w:numPr>
              <w:suppressAutoHyphens/>
              <w:jc w:val="left"/>
              <w:rPr>
                <w:b w:val="0"/>
                <w:bCs w:val="0"/>
                <w:iCs/>
              </w:rPr>
            </w:pPr>
            <w:r w:rsidRPr="008718F2">
              <w:rPr>
                <w:b w:val="0"/>
                <w:bCs w:val="0"/>
                <w:iCs/>
              </w:rPr>
              <w:t xml:space="preserve">       протокол №</w:t>
            </w:r>
            <w:r w:rsidR="008718F2" w:rsidRPr="008718F2">
              <w:rPr>
                <w:b w:val="0"/>
                <w:bCs w:val="0"/>
                <w:iCs/>
              </w:rPr>
              <w:t xml:space="preserve"> 1</w:t>
            </w:r>
          </w:p>
          <w:p w:rsidR="00CD18C3" w:rsidRPr="008718F2" w:rsidRDefault="00E01D5C" w:rsidP="00A6628A">
            <w:pPr>
              <w:pStyle w:val="1"/>
              <w:keepNext w:val="0"/>
              <w:numPr>
                <w:ilvl w:val="0"/>
                <w:numId w:val="1"/>
              </w:numPr>
              <w:shd w:val="clear" w:color="auto" w:fill="auto"/>
              <w:suppressAutoHyphens/>
              <w:autoSpaceDE/>
              <w:autoSpaceDN/>
              <w:adjustRightInd/>
              <w:jc w:val="left"/>
              <w:rPr>
                <w:b w:val="0"/>
                <w:bCs w:val="0"/>
                <w:iCs/>
              </w:rPr>
            </w:pPr>
            <w:r w:rsidRPr="008718F2">
              <w:rPr>
                <w:b w:val="0"/>
                <w:bCs w:val="0"/>
                <w:iCs/>
              </w:rPr>
              <w:t xml:space="preserve">       от</w:t>
            </w:r>
            <w:r w:rsidR="008718F2" w:rsidRPr="008718F2">
              <w:rPr>
                <w:b w:val="0"/>
                <w:bCs w:val="0"/>
                <w:iCs/>
              </w:rPr>
              <w:t xml:space="preserve"> 29.06.2016</w:t>
            </w:r>
            <w:r w:rsidR="00C306EA" w:rsidRPr="008718F2">
              <w:rPr>
                <w:b w:val="0"/>
                <w:bCs w:val="0"/>
                <w:iCs/>
              </w:rPr>
              <w:t xml:space="preserve"> г.</w:t>
            </w:r>
          </w:p>
        </w:tc>
        <w:tc>
          <w:tcPr>
            <w:tcW w:w="3119" w:type="dxa"/>
            <w:shd w:val="clear" w:color="auto" w:fill="auto"/>
          </w:tcPr>
          <w:p w:rsidR="008718F2" w:rsidRPr="008718F2" w:rsidRDefault="008718F2" w:rsidP="008718F2">
            <w:pPr>
              <w:pStyle w:val="1"/>
              <w:numPr>
                <w:ilvl w:val="0"/>
                <w:numId w:val="1"/>
              </w:numPr>
              <w:suppressAutoHyphens/>
              <w:jc w:val="both"/>
              <w:rPr>
                <w:b w:val="0"/>
                <w:bCs w:val="0"/>
                <w:iCs/>
              </w:rPr>
            </w:pPr>
            <w:r w:rsidRPr="008718F2">
              <w:rPr>
                <w:b w:val="0"/>
                <w:bCs w:val="0"/>
                <w:iCs/>
              </w:rPr>
              <w:t xml:space="preserve"> </w:t>
            </w:r>
            <w:r w:rsidRPr="008718F2">
              <w:rPr>
                <w:b w:val="0"/>
                <w:bCs w:val="0"/>
                <w:iCs/>
              </w:rPr>
              <w:t>СОГЛАСОВАНА</w:t>
            </w:r>
          </w:p>
          <w:p w:rsidR="008718F2" w:rsidRPr="008718F2" w:rsidRDefault="008718F2" w:rsidP="008718F2">
            <w:pPr>
              <w:pStyle w:val="1"/>
              <w:numPr>
                <w:ilvl w:val="0"/>
                <w:numId w:val="1"/>
              </w:numPr>
              <w:suppressAutoHyphens/>
              <w:jc w:val="both"/>
              <w:rPr>
                <w:b w:val="0"/>
                <w:bCs w:val="0"/>
                <w:iCs/>
              </w:rPr>
            </w:pPr>
            <w:proofErr w:type="spellStart"/>
            <w:r w:rsidRPr="008718F2">
              <w:rPr>
                <w:b w:val="0"/>
                <w:bCs w:val="0"/>
                <w:iCs/>
              </w:rPr>
              <w:t>Зам</w:t>
            </w:r>
            <w:proofErr w:type="gramStart"/>
            <w:r w:rsidRPr="008718F2">
              <w:rPr>
                <w:b w:val="0"/>
                <w:bCs w:val="0"/>
                <w:iCs/>
              </w:rPr>
              <w:t>.д</w:t>
            </w:r>
            <w:proofErr w:type="gramEnd"/>
            <w:r w:rsidRPr="008718F2">
              <w:rPr>
                <w:b w:val="0"/>
                <w:bCs w:val="0"/>
                <w:iCs/>
              </w:rPr>
              <w:t>иректора</w:t>
            </w:r>
            <w:proofErr w:type="spellEnd"/>
            <w:r w:rsidRPr="008718F2">
              <w:rPr>
                <w:b w:val="0"/>
                <w:bCs w:val="0"/>
                <w:iCs/>
              </w:rPr>
              <w:t xml:space="preserve"> по УВР</w:t>
            </w:r>
          </w:p>
          <w:p w:rsidR="008718F2" w:rsidRPr="008718F2" w:rsidRDefault="008718F2" w:rsidP="008718F2">
            <w:pPr>
              <w:pStyle w:val="1"/>
              <w:numPr>
                <w:ilvl w:val="0"/>
                <w:numId w:val="1"/>
              </w:numPr>
              <w:suppressAutoHyphens/>
              <w:jc w:val="both"/>
              <w:rPr>
                <w:b w:val="0"/>
                <w:bCs w:val="0"/>
                <w:iCs/>
              </w:rPr>
            </w:pPr>
            <w:proofErr w:type="spellStart"/>
            <w:r w:rsidRPr="008718F2">
              <w:rPr>
                <w:b w:val="0"/>
                <w:bCs w:val="0"/>
                <w:iCs/>
              </w:rPr>
              <w:t>Куцева</w:t>
            </w:r>
            <w:proofErr w:type="spellEnd"/>
            <w:r w:rsidRPr="008718F2">
              <w:rPr>
                <w:b w:val="0"/>
                <w:bCs w:val="0"/>
                <w:iCs/>
              </w:rPr>
              <w:t xml:space="preserve"> Г.И.</w:t>
            </w:r>
          </w:p>
          <w:p w:rsidR="008718F2" w:rsidRPr="008718F2" w:rsidRDefault="008718F2" w:rsidP="008718F2">
            <w:pPr>
              <w:pStyle w:val="1"/>
              <w:numPr>
                <w:ilvl w:val="0"/>
                <w:numId w:val="1"/>
              </w:numPr>
              <w:suppressAutoHyphens/>
              <w:jc w:val="both"/>
              <w:rPr>
                <w:b w:val="0"/>
                <w:bCs w:val="0"/>
                <w:iCs/>
              </w:rPr>
            </w:pPr>
            <w:r w:rsidRPr="008718F2">
              <w:rPr>
                <w:b w:val="0"/>
                <w:bCs w:val="0"/>
                <w:iCs/>
              </w:rPr>
              <w:t>30.08 . 2016 г.</w:t>
            </w:r>
          </w:p>
          <w:p w:rsidR="008718F2" w:rsidRPr="008718F2" w:rsidRDefault="008718F2" w:rsidP="008718F2">
            <w:pPr>
              <w:pStyle w:val="1"/>
              <w:numPr>
                <w:ilvl w:val="0"/>
                <w:numId w:val="1"/>
              </w:numPr>
              <w:suppressAutoHyphens/>
              <w:jc w:val="both"/>
              <w:rPr>
                <w:b w:val="0"/>
                <w:bCs w:val="0"/>
                <w:iCs/>
              </w:rPr>
            </w:pPr>
          </w:p>
          <w:p w:rsidR="008718F2" w:rsidRPr="008718F2" w:rsidRDefault="008718F2" w:rsidP="008718F2">
            <w:pPr>
              <w:pStyle w:val="1"/>
              <w:numPr>
                <w:ilvl w:val="0"/>
                <w:numId w:val="1"/>
              </w:numPr>
              <w:suppressAutoHyphens/>
              <w:jc w:val="both"/>
              <w:rPr>
                <w:b w:val="0"/>
                <w:bCs w:val="0"/>
                <w:iCs/>
              </w:rPr>
            </w:pPr>
          </w:p>
          <w:p w:rsidR="008718F2" w:rsidRPr="008718F2" w:rsidRDefault="008718F2" w:rsidP="008718F2">
            <w:pPr>
              <w:pStyle w:val="1"/>
              <w:numPr>
                <w:ilvl w:val="0"/>
                <w:numId w:val="1"/>
              </w:numPr>
              <w:suppressAutoHyphens/>
              <w:jc w:val="both"/>
              <w:rPr>
                <w:b w:val="0"/>
                <w:bCs w:val="0"/>
                <w:iCs/>
              </w:rPr>
            </w:pPr>
          </w:p>
          <w:p w:rsidR="008718F2" w:rsidRPr="008718F2" w:rsidRDefault="008718F2" w:rsidP="008718F2">
            <w:pPr>
              <w:pStyle w:val="1"/>
              <w:numPr>
                <w:ilvl w:val="0"/>
                <w:numId w:val="1"/>
              </w:numPr>
              <w:suppressAutoHyphens/>
              <w:jc w:val="both"/>
              <w:rPr>
                <w:b w:val="0"/>
                <w:bCs w:val="0"/>
                <w:iCs/>
              </w:rPr>
            </w:pPr>
          </w:p>
          <w:p w:rsidR="00CD18C3" w:rsidRPr="008718F2" w:rsidRDefault="00CD18C3" w:rsidP="00A6628A">
            <w:pPr>
              <w:pStyle w:val="1"/>
              <w:keepNext w:val="0"/>
              <w:numPr>
                <w:ilvl w:val="0"/>
                <w:numId w:val="1"/>
              </w:numPr>
              <w:shd w:val="clear" w:color="auto" w:fill="auto"/>
              <w:suppressAutoHyphens/>
              <w:autoSpaceDE/>
              <w:autoSpaceDN/>
              <w:adjustRightInd/>
              <w:jc w:val="both"/>
              <w:rPr>
                <w:b w:val="0"/>
                <w:bCs w:val="0"/>
                <w:iCs/>
              </w:rPr>
            </w:pPr>
          </w:p>
        </w:tc>
        <w:tc>
          <w:tcPr>
            <w:tcW w:w="3402" w:type="dxa"/>
            <w:shd w:val="clear" w:color="auto" w:fill="auto"/>
          </w:tcPr>
          <w:p w:rsidR="008718F2" w:rsidRPr="008718F2" w:rsidRDefault="008718F2" w:rsidP="008718F2">
            <w:pPr>
              <w:pStyle w:val="a4"/>
              <w:jc w:val="left"/>
              <w:rPr>
                <w:b w:val="0"/>
                <w:sz w:val="28"/>
                <w:szCs w:val="28"/>
              </w:rPr>
            </w:pPr>
            <w:r w:rsidRPr="008718F2">
              <w:rPr>
                <w:b w:val="0"/>
                <w:sz w:val="28"/>
                <w:szCs w:val="28"/>
              </w:rPr>
              <w:t xml:space="preserve"> </w:t>
            </w:r>
            <w:r w:rsidRPr="008718F2">
              <w:rPr>
                <w:b w:val="0"/>
                <w:iCs/>
                <w:sz w:val="28"/>
                <w:szCs w:val="28"/>
              </w:rPr>
              <w:t xml:space="preserve"> УТВЕРЖДЕНА</w:t>
            </w:r>
          </w:p>
          <w:p w:rsidR="008718F2" w:rsidRPr="008718F2" w:rsidRDefault="008718F2" w:rsidP="008718F2">
            <w:pPr>
              <w:pStyle w:val="1"/>
              <w:numPr>
                <w:ilvl w:val="0"/>
                <w:numId w:val="1"/>
              </w:numPr>
              <w:suppressAutoHyphens/>
              <w:jc w:val="both"/>
              <w:rPr>
                <w:b w:val="0"/>
                <w:bCs w:val="0"/>
                <w:iCs/>
              </w:rPr>
            </w:pPr>
            <w:r w:rsidRPr="008718F2">
              <w:rPr>
                <w:b w:val="0"/>
                <w:bCs w:val="0"/>
                <w:iCs/>
              </w:rPr>
              <w:t xml:space="preserve">    приказом  директора </w:t>
            </w:r>
            <w:proofErr w:type="gramStart"/>
            <w:r w:rsidRPr="008718F2">
              <w:rPr>
                <w:b w:val="0"/>
                <w:bCs w:val="0"/>
                <w:iCs/>
              </w:rPr>
              <w:t>по</w:t>
            </w:r>
            <w:proofErr w:type="gramEnd"/>
          </w:p>
          <w:p w:rsidR="008718F2" w:rsidRPr="008718F2" w:rsidRDefault="008718F2" w:rsidP="008718F2">
            <w:pPr>
              <w:pStyle w:val="1"/>
              <w:numPr>
                <w:ilvl w:val="0"/>
                <w:numId w:val="1"/>
              </w:numPr>
              <w:suppressAutoHyphens/>
              <w:jc w:val="both"/>
              <w:rPr>
                <w:b w:val="0"/>
                <w:bCs w:val="0"/>
                <w:iCs/>
              </w:rPr>
            </w:pPr>
            <w:r w:rsidRPr="008718F2">
              <w:rPr>
                <w:b w:val="0"/>
                <w:bCs w:val="0"/>
                <w:iCs/>
              </w:rPr>
              <w:t xml:space="preserve">МБО СОШ </w:t>
            </w:r>
            <w:proofErr w:type="spellStart"/>
            <w:r w:rsidRPr="008718F2">
              <w:rPr>
                <w:b w:val="0"/>
                <w:bCs w:val="0"/>
                <w:iCs/>
              </w:rPr>
              <w:t>с</w:t>
            </w:r>
            <w:proofErr w:type="gramStart"/>
            <w:r w:rsidRPr="008718F2">
              <w:rPr>
                <w:b w:val="0"/>
                <w:bCs w:val="0"/>
                <w:iCs/>
              </w:rPr>
              <w:t>.Т</w:t>
            </w:r>
            <w:proofErr w:type="gramEnd"/>
            <w:r w:rsidRPr="008718F2">
              <w:rPr>
                <w:b w:val="0"/>
                <w:bCs w:val="0"/>
                <w:iCs/>
              </w:rPr>
              <w:t>роекурово</w:t>
            </w:r>
            <w:proofErr w:type="spellEnd"/>
            <w:r w:rsidRPr="008718F2">
              <w:rPr>
                <w:b w:val="0"/>
                <w:bCs w:val="0"/>
                <w:iCs/>
              </w:rPr>
              <w:t xml:space="preserve"> №  246  от 31.08.2016 г    </w:t>
            </w:r>
          </w:p>
          <w:p w:rsidR="00CD18C3" w:rsidRPr="008718F2" w:rsidRDefault="00CD18C3" w:rsidP="00A6628A">
            <w:pPr>
              <w:pStyle w:val="1"/>
              <w:keepNext w:val="0"/>
              <w:numPr>
                <w:ilvl w:val="0"/>
                <w:numId w:val="1"/>
              </w:numPr>
              <w:shd w:val="clear" w:color="auto" w:fill="auto"/>
              <w:suppressAutoHyphens/>
              <w:autoSpaceDE/>
              <w:autoSpaceDN/>
              <w:adjustRightInd/>
              <w:jc w:val="both"/>
              <w:rPr>
                <w:b w:val="0"/>
                <w:bCs w:val="0"/>
                <w:iCs/>
              </w:rPr>
            </w:pPr>
          </w:p>
        </w:tc>
      </w:tr>
    </w:tbl>
    <w:p w:rsidR="00CD18C3" w:rsidRPr="008718F2" w:rsidRDefault="00CD18C3" w:rsidP="00CD18C3">
      <w:pPr>
        <w:jc w:val="center"/>
        <w:rPr>
          <w:sz w:val="28"/>
          <w:szCs w:val="28"/>
        </w:rPr>
      </w:pPr>
    </w:p>
    <w:p w:rsidR="00CD18C3" w:rsidRPr="008718F2" w:rsidRDefault="00CD18C3" w:rsidP="00CD18C3">
      <w:pPr>
        <w:jc w:val="center"/>
        <w:rPr>
          <w:sz w:val="28"/>
          <w:szCs w:val="28"/>
        </w:rPr>
      </w:pPr>
    </w:p>
    <w:p w:rsidR="00CD18C3" w:rsidRPr="008718F2" w:rsidRDefault="00CD18C3" w:rsidP="00CD18C3">
      <w:pPr>
        <w:rPr>
          <w:sz w:val="28"/>
          <w:szCs w:val="28"/>
        </w:rPr>
      </w:pPr>
    </w:p>
    <w:p w:rsidR="00CD18C3" w:rsidRPr="008718F2" w:rsidRDefault="00CD18C3" w:rsidP="00CD18C3">
      <w:pPr>
        <w:jc w:val="center"/>
        <w:rPr>
          <w:sz w:val="28"/>
          <w:szCs w:val="28"/>
        </w:rPr>
      </w:pPr>
    </w:p>
    <w:p w:rsidR="00E01D5C" w:rsidRPr="008718F2" w:rsidRDefault="00E01D5C" w:rsidP="00E01D5C">
      <w:pPr>
        <w:jc w:val="center"/>
        <w:rPr>
          <w:b/>
          <w:sz w:val="28"/>
          <w:szCs w:val="28"/>
        </w:rPr>
      </w:pPr>
      <w:r w:rsidRPr="008718F2">
        <w:rPr>
          <w:b/>
          <w:sz w:val="28"/>
          <w:szCs w:val="28"/>
        </w:rPr>
        <w:t>Рабочая программа</w:t>
      </w:r>
    </w:p>
    <w:p w:rsidR="00E01D5C" w:rsidRPr="008718F2" w:rsidRDefault="00E01D5C" w:rsidP="00E01D5C">
      <w:pPr>
        <w:jc w:val="center"/>
        <w:rPr>
          <w:sz w:val="28"/>
          <w:szCs w:val="28"/>
        </w:rPr>
      </w:pPr>
      <w:r w:rsidRPr="008718F2">
        <w:rPr>
          <w:sz w:val="28"/>
          <w:szCs w:val="28"/>
        </w:rPr>
        <w:t xml:space="preserve">   по </w:t>
      </w:r>
      <w:r w:rsidR="00A6628A" w:rsidRPr="008718F2">
        <w:rPr>
          <w:sz w:val="28"/>
          <w:szCs w:val="28"/>
        </w:rPr>
        <w:t>алгебре</w:t>
      </w:r>
      <w:r w:rsidR="00F729EB" w:rsidRPr="008718F2">
        <w:rPr>
          <w:sz w:val="28"/>
          <w:szCs w:val="28"/>
        </w:rPr>
        <w:t xml:space="preserve"> и начала анализа</w:t>
      </w:r>
    </w:p>
    <w:p w:rsidR="00E01D5C" w:rsidRPr="008718F2" w:rsidRDefault="00F729EB" w:rsidP="00E01D5C">
      <w:pPr>
        <w:jc w:val="center"/>
        <w:rPr>
          <w:sz w:val="28"/>
          <w:szCs w:val="28"/>
        </w:rPr>
      </w:pPr>
      <w:r w:rsidRPr="008718F2">
        <w:rPr>
          <w:sz w:val="28"/>
          <w:szCs w:val="28"/>
        </w:rPr>
        <w:t xml:space="preserve">  для 10</w:t>
      </w:r>
      <w:r w:rsidR="00E01D5C" w:rsidRPr="008718F2">
        <w:rPr>
          <w:sz w:val="28"/>
          <w:szCs w:val="28"/>
        </w:rPr>
        <w:t xml:space="preserve"> класса</w:t>
      </w:r>
    </w:p>
    <w:p w:rsidR="00E01D5C" w:rsidRPr="008718F2" w:rsidRDefault="00E01D5C" w:rsidP="00E01D5C">
      <w:pPr>
        <w:jc w:val="center"/>
        <w:rPr>
          <w:sz w:val="28"/>
          <w:szCs w:val="28"/>
        </w:rPr>
      </w:pPr>
      <w:r w:rsidRPr="008718F2">
        <w:rPr>
          <w:sz w:val="28"/>
          <w:szCs w:val="28"/>
        </w:rPr>
        <w:t>базовый уровень,</w:t>
      </w:r>
    </w:p>
    <w:p w:rsidR="00E01D5C" w:rsidRPr="008718F2" w:rsidRDefault="007A7586" w:rsidP="00E01D5C">
      <w:pPr>
        <w:jc w:val="center"/>
        <w:rPr>
          <w:sz w:val="28"/>
          <w:szCs w:val="28"/>
        </w:rPr>
      </w:pPr>
      <w:r w:rsidRPr="008718F2">
        <w:rPr>
          <w:sz w:val="28"/>
          <w:szCs w:val="28"/>
        </w:rPr>
        <w:t>третья</w:t>
      </w:r>
      <w:r w:rsidR="00E01D5C" w:rsidRPr="008718F2">
        <w:rPr>
          <w:sz w:val="28"/>
          <w:szCs w:val="28"/>
        </w:rPr>
        <w:t xml:space="preserve"> ступень образования</w:t>
      </w:r>
    </w:p>
    <w:p w:rsidR="00E01D5C" w:rsidRPr="008718F2" w:rsidRDefault="008718F2" w:rsidP="00E01D5C">
      <w:pPr>
        <w:jc w:val="center"/>
        <w:rPr>
          <w:sz w:val="28"/>
          <w:szCs w:val="28"/>
        </w:rPr>
      </w:pPr>
      <w:r w:rsidRPr="008718F2">
        <w:rPr>
          <w:sz w:val="28"/>
          <w:szCs w:val="28"/>
        </w:rPr>
        <w:t xml:space="preserve">  на 2016-2017</w:t>
      </w:r>
      <w:r w:rsidR="00E01D5C" w:rsidRPr="008718F2">
        <w:rPr>
          <w:sz w:val="28"/>
          <w:szCs w:val="28"/>
        </w:rPr>
        <w:t xml:space="preserve"> учебный год</w:t>
      </w:r>
    </w:p>
    <w:p w:rsidR="00CD18C3" w:rsidRPr="008718F2" w:rsidRDefault="00E01D5C" w:rsidP="00E01D5C">
      <w:pPr>
        <w:jc w:val="center"/>
        <w:rPr>
          <w:sz w:val="28"/>
          <w:szCs w:val="28"/>
        </w:rPr>
      </w:pPr>
      <w:r w:rsidRPr="008718F2">
        <w:rPr>
          <w:sz w:val="28"/>
          <w:szCs w:val="28"/>
        </w:rPr>
        <w:t xml:space="preserve">  </w:t>
      </w:r>
    </w:p>
    <w:p w:rsidR="00CD18C3" w:rsidRPr="008718F2" w:rsidRDefault="00CD18C3" w:rsidP="00CD18C3">
      <w:pPr>
        <w:jc w:val="center"/>
        <w:rPr>
          <w:sz w:val="28"/>
          <w:szCs w:val="28"/>
        </w:rPr>
      </w:pPr>
    </w:p>
    <w:p w:rsidR="00CD18C3" w:rsidRPr="008718F2" w:rsidRDefault="00CD18C3" w:rsidP="00CD18C3">
      <w:pPr>
        <w:rPr>
          <w:sz w:val="28"/>
          <w:szCs w:val="28"/>
        </w:rPr>
      </w:pPr>
    </w:p>
    <w:p w:rsidR="00CD18C3" w:rsidRPr="008718F2" w:rsidRDefault="00CD18C3" w:rsidP="00CD18C3">
      <w:pPr>
        <w:rPr>
          <w:sz w:val="28"/>
          <w:szCs w:val="28"/>
        </w:rPr>
      </w:pPr>
    </w:p>
    <w:p w:rsidR="00CD18C3" w:rsidRPr="008718F2" w:rsidRDefault="00CD18C3" w:rsidP="00CD18C3">
      <w:pPr>
        <w:rPr>
          <w:sz w:val="28"/>
          <w:szCs w:val="28"/>
        </w:rPr>
      </w:pPr>
    </w:p>
    <w:p w:rsidR="00CD18C3" w:rsidRPr="008718F2" w:rsidRDefault="00CD18C3" w:rsidP="00CD18C3">
      <w:pPr>
        <w:rPr>
          <w:sz w:val="28"/>
          <w:szCs w:val="28"/>
        </w:rPr>
      </w:pPr>
    </w:p>
    <w:p w:rsidR="00CD18C3" w:rsidRPr="008718F2" w:rsidRDefault="00CD18C3" w:rsidP="00CD18C3">
      <w:pPr>
        <w:rPr>
          <w:sz w:val="28"/>
          <w:szCs w:val="28"/>
        </w:rPr>
      </w:pPr>
    </w:p>
    <w:p w:rsidR="00CD18C3" w:rsidRPr="008718F2" w:rsidRDefault="008718F2" w:rsidP="00CD18C3">
      <w:pPr>
        <w:jc w:val="right"/>
        <w:rPr>
          <w:sz w:val="28"/>
          <w:szCs w:val="28"/>
        </w:rPr>
      </w:pPr>
      <w:r w:rsidRPr="008718F2">
        <w:rPr>
          <w:sz w:val="28"/>
          <w:szCs w:val="28"/>
        </w:rPr>
        <w:t>составил</w:t>
      </w:r>
      <w:proofErr w:type="gramStart"/>
      <w:r w:rsidR="00CD18C3" w:rsidRPr="008718F2">
        <w:rPr>
          <w:sz w:val="28"/>
          <w:szCs w:val="28"/>
        </w:rPr>
        <w:t xml:space="preserve"> :</w:t>
      </w:r>
      <w:proofErr w:type="gramEnd"/>
    </w:p>
    <w:p w:rsidR="00CD18C3" w:rsidRPr="008718F2" w:rsidRDefault="00CD18C3" w:rsidP="00CD18C3">
      <w:pPr>
        <w:jc w:val="right"/>
        <w:rPr>
          <w:sz w:val="28"/>
          <w:szCs w:val="28"/>
        </w:rPr>
      </w:pPr>
      <w:r w:rsidRPr="008718F2">
        <w:rPr>
          <w:sz w:val="28"/>
          <w:szCs w:val="28"/>
        </w:rPr>
        <w:t>учитель  математики</w:t>
      </w:r>
    </w:p>
    <w:p w:rsidR="00CD18C3" w:rsidRPr="008718F2" w:rsidRDefault="00CD18C3" w:rsidP="00CD18C3">
      <w:pPr>
        <w:jc w:val="right"/>
        <w:rPr>
          <w:sz w:val="28"/>
          <w:szCs w:val="28"/>
        </w:rPr>
      </w:pPr>
      <w:r w:rsidRPr="008718F2">
        <w:rPr>
          <w:sz w:val="28"/>
          <w:szCs w:val="28"/>
        </w:rPr>
        <w:t xml:space="preserve"> </w:t>
      </w:r>
      <w:proofErr w:type="spellStart"/>
      <w:r w:rsidR="008718F2" w:rsidRPr="008718F2">
        <w:rPr>
          <w:sz w:val="28"/>
          <w:szCs w:val="28"/>
        </w:rPr>
        <w:t>Терёшкин</w:t>
      </w:r>
      <w:proofErr w:type="spellEnd"/>
      <w:r w:rsidR="008718F2" w:rsidRPr="008718F2">
        <w:rPr>
          <w:sz w:val="28"/>
          <w:szCs w:val="28"/>
        </w:rPr>
        <w:t xml:space="preserve"> Петр Николаевич</w:t>
      </w:r>
    </w:p>
    <w:p w:rsidR="00CD18C3" w:rsidRPr="008718F2" w:rsidRDefault="00CD18C3" w:rsidP="00CD18C3">
      <w:pPr>
        <w:rPr>
          <w:sz w:val="28"/>
          <w:szCs w:val="28"/>
        </w:rPr>
      </w:pPr>
    </w:p>
    <w:p w:rsidR="00CD18C3" w:rsidRPr="008718F2" w:rsidRDefault="00CD18C3" w:rsidP="00CD18C3">
      <w:pPr>
        <w:jc w:val="center"/>
        <w:rPr>
          <w:sz w:val="28"/>
          <w:szCs w:val="28"/>
        </w:rPr>
      </w:pPr>
    </w:p>
    <w:p w:rsidR="00CD18C3" w:rsidRPr="008718F2" w:rsidRDefault="00CD18C3" w:rsidP="00CD18C3">
      <w:pPr>
        <w:jc w:val="center"/>
        <w:rPr>
          <w:sz w:val="28"/>
          <w:szCs w:val="28"/>
        </w:rPr>
      </w:pPr>
    </w:p>
    <w:p w:rsidR="00CD18C3" w:rsidRPr="008718F2" w:rsidRDefault="00CD18C3" w:rsidP="00CD18C3">
      <w:pPr>
        <w:jc w:val="center"/>
        <w:rPr>
          <w:sz w:val="28"/>
          <w:szCs w:val="28"/>
        </w:rPr>
      </w:pPr>
    </w:p>
    <w:p w:rsidR="00CD18C3" w:rsidRPr="008718F2" w:rsidRDefault="00CD18C3" w:rsidP="00CD18C3">
      <w:pPr>
        <w:jc w:val="center"/>
        <w:rPr>
          <w:sz w:val="28"/>
          <w:szCs w:val="28"/>
        </w:rPr>
      </w:pPr>
    </w:p>
    <w:p w:rsidR="00E01D5C" w:rsidRPr="008718F2" w:rsidRDefault="008718F2" w:rsidP="008718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8718F2">
        <w:rPr>
          <w:b/>
          <w:bCs/>
          <w:color w:val="000000"/>
          <w:sz w:val="28"/>
          <w:szCs w:val="28"/>
        </w:rPr>
        <w:t xml:space="preserve">  </w:t>
      </w:r>
      <w:proofErr w:type="spellStart"/>
      <w:r w:rsidR="00E01D5C" w:rsidRPr="008718F2">
        <w:rPr>
          <w:sz w:val="28"/>
          <w:szCs w:val="28"/>
        </w:rPr>
        <w:t>с</w:t>
      </w:r>
      <w:proofErr w:type="gramStart"/>
      <w:r w:rsidR="00E01D5C" w:rsidRPr="008718F2">
        <w:rPr>
          <w:sz w:val="28"/>
          <w:szCs w:val="28"/>
        </w:rPr>
        <w:t>.Т</w:t>
      </w:r>
      <w:proofErr w:type="gramEnd"/>
      <w:r w:rsidR="00E01D5C" w:rsidRPr="008718F2">
        <w:rPr>
          <w:sz w:val="28"/>
          <w:szCs w:val="28"/>
        </w:rPr>
        <w:t>роекурово</w:t>
      </w:r>
      <w:proofErr w:type="spellEnd"/>
    </w:p>
    <w:p w:rsidR="00E01D5C" w:rsidRPr="008718F2" w:rsidRDefault="008718F2" w:rsidP="00E01D5C">
      <w:pPr>
        <w:jc w:val="center"/>
        <w:rPr>
          <w:sz w:val="28"/>
          <w:szCs w:val="28"/>
        </w:rPr>
      </w:pPr>
      <w:r w:rsidRPr="008718F2">
        <w:rPr>
          <w:sz w:val="28"/>
          <w:szCs w:val="28"/>
        </w:rPr>
        <w:t>2016</w:t>
      </w:r>
      <w:r w:rsidR="00E01D5C" w:rsidRPr="008718F2">
        <w:rPr>
          <w:sz w:val="28"/>
          <w:szCs w:val="28"/>
        </w:rPr>
        <w:t xml:space="preserve">  г.</w:t>
      </w:r>
    </w:p>
    <w:p w:rsidR="00087559" w:rsidRPr="008718F2" w:rsidRDefault="008718F2" w:rsidP="00087559">
      <w:pPr>
        <w:spacing w:before="100" w:after="100"/>
        <w:rPr>
          <w:sz w:val="28"/>
          <w:szCs w:val="28"/>
        </w:rPr>
      </w:pPr>
      <w:r w:rsidRPr="008718F2">
        <w:rPr>
          <w:sz w:val="28"/>
          <w:szCs w:val="28"/>
        </w:rPr>
        <w:lastRenderedPageBreak/>
        <w:t xml:space="preserve"> </w:t>
      </w:r>
    </w:p>
    <w:p w:rsidR="00087559" w:rsidRPr="008718F2" w:rsidRDefault="00087559" w:rsidP="008718F2">
      <w:pPr>
        <w:spacing w:before="100" w:after="100"/>
        <w:rPr>
          <w:sz w:val="28"/>
          <w:szCs w:val="28"/>
        </w:rPr>
      </w:pPr>
      <w:r w:rsidRPr="008718F2">
        <w:rPr>
          <w:b/>
          <w:sz w:val="28"/>
          <w:szCs w:val="28"/>
        </w:rPr>
        <w:t xml:space="preserve">Личностные, </w:t>
      </w:r>
      <w:proofErr w:type="spellStart"/>
      <w:r w:rsidRPr="008718F2">
        <w:rPr>
          <w:b/>
          <w:sz w:val="28"/>
          <w:szCs w:val="28"/>
        </w:rPr>
        <w:t>метапредметные</w:t>
      </w:r>
      <w:proofErr w:type="spellEnd"/>
      <w:r w:rsidRPr="008718F2">
        <w:rPr>
          <w:b/>
          <w:sz w:val="28"/>
          <w:szCs w:val="28"/>
        </w:rPr>
        <w:t xml:space="preserve"> и предметные резул</w:t>
      </w:r>
      <w:r w:rsidR="008718F2" w:rsidRPr="008718F2">
        <w:rPr>
          <w:b/>
          <w:sz w:val="28"/>
          <w:szCs w:val="28"/>
        </w:rPr>
        <w:t>ьтаты  освоения учебного предмета «Алгебра и начала анализа»</w:t>
      </w:r>
    </w:p>
    <w:p w:rsidR="00087559" w:rsidRPr="008718F2" w:rsidRDefault="00087559" w:rsidP="00087559">
      <w:pPr>
        <w:rPr>
          <w:sz w:val="28"/>
          <w:szCs w:val="28"/>
        </w:rPr>
      </w:pPr>
      <w:r w:rsidRPr="008718F2">
        <w:rPr>
          <w:sz w:val="28"/>
          <w:szCs w:val="28"/>
        </w:rPr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087559" w:rsidRPr="008718F2" w:rsidRDefault="00087559" w:rsidP="00087559">
      <w:pPr>
        <w:rPr>
          <w:i/>
          <w:sz w:val="28"/>
          <w:szCs w:val="28"/>
        </w:rPr>
      </w:pPr>
      <w:r w:rsidRPr="008718F2">
        <w:rPr>
          <w:i/>
          <w:sz w:val="28"/>
          <w:szCs w:val="28"/>
        </w:rPr>
        <w:t>личностные:</w:t>
      </w:r>
    </w:p>
    <w:p w:rsidR="00087559" w:rsidRPr="008718F2" w:rsidRDefault="00087559" w:rsidP="00087559">
      <w:pPr>
        <w:pStyle w:val="a3"/>
        <w:numPr>
          <w:ilvl w:val="0"/>
          <w:numId w:val="14"/>
        </w:numPr>
        <w:rPr>
          <w:sz w:val="28"/>
          <w:szCs w:val="28"/>
        </w:rPr>
      </w:pPr>
      <w:r w:rsidRPr="008718F2">
        <w:rPr>
          <w:sz w:val="28"/>
          <w:szCs w:val="28"/>
        </w:rPr>
        <w:t xml:space="preserve">ответственного отношения к учению, готовности и </w:t>
      </w:r>
      <w:proofErr w:type="gramStart"/>
      <w:r w:rsidRPr="008718F2">
        <w:rPr>
          <w:sz w:val="28"/>
          <w:szCs w:val="28"/>
        </w:rPr>
        <w:t>способности</w:t>
      </w:r>
      <w:proofErr w:type="gramEnd"/>
      <w:r w:rsidRPr="008718F2">
        <w:rPr>
          <w:sz w:val="28"/>
          <w:szCs w:val="28"/>
        </w:rPr>
        <w:t xml:space="preserve"> обучающихся к саморазвитию и самообразованию на основе мотивации к обучению и познанию;</w:t>
      </w:r>
    </w:p>
    <w:p w:rsidR="00087559" w:rsidRPr="008718F2" w:rsidRDefault="00087559" w:rsidP="00087559">
      <w:pPr>
        <w:pStyle w:val="a3"/>
        <w:numPr>
          <w:ilvl w:val="0"/>
          <w:numId w:val="14"/>
        </w:numPr>
        <w:rPr>
          <w:sz w:val="28"/>
          <w:szCs w:val="28"/>
        </w:rPr>
      </w:pPr>
      <w:r w:rsidRPr="008718F2">
        <w:rPr>
          <w:sz w:val="28"/>
          <w:szCs w:val="28"/>
        </w:rPr>
        <w:t>формирования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087559" w:rsidRPr="008718F2" w:rsidRDefault="00087559" w:rsidP="00087559">
      <w:pPr>
        <w:pStyle w:val="a3"/>
        <w:numPr>
          <w:ilvl w:val="0"/>
          <w:numId w:val="14"/>
        </w:numPr>
        <w:rPr>
          <w:sz w:val="28"/>
          <w:szCs w:val="28"/>
        </w:rPr>
      </w:pPr>
      <w:r w:rsidRPr="008718F2">
        <w:rPr>
          <w:sz w:val="28"/>
          <w:szCs w:val="28"/>
        </w:rPr>
        <w:t xml:space="preserve"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8718F2">
        <w:rPr>
          <w:sz w:val="28"/>
          <w:szCs w:val="28"/>
        </w:rPr>
        <w:t>контрпримеры</w:t>
      </w:r>
      <w:proofErr w:type="spellEnd"/>
      <w:r w:rsidRPr="008718F2">
        <w:rPr>
          <w:sz w:val="28"/>
          <w:szCs w:val="28"/>
        </w:rPr>
        <w:t>;</w:t>
      </w:r>
    </w:p>
    <w:p w:rsidR="00087559" w:rsidRPr="008718F2" w:rsidRDefault="00087559" w:rsidP="00087559">
      <w:pPr>
        <w:pStyle w:val="a3"/>
        <w:numPr>
          <w:ilvl w:val="0"/>
          <w:numId w:val="14"/>
        </w:numPr>
        <w:rPr>
          <w:sz w:val="28"/>
          <w:szCs w:val="28"/>
        </w:rPr>
      </w:pPr>
      <w:r w:rsidRPr="008718F2">
        <w:rPr>
          <w:sz w:val="28"/>
          <w:szCs w:val="28"/>
        </w:rPr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087559" w:rsidRPr="008718F2" w:rsidRDefault="00087559" w:rsidP="00087559">
      <w:pPr>
        <w:pStyle w:val="a3"/>
        <w:numPr>
          <w:ilvl w:val="0"/>
          <w:numId w:val="14"/>
        </w:numPr>
        <w:rPr>
          <w:sz w:val="28"/>
          <w:szCs w:val="28"/>
        </w:rPr>
      </w:pPr>
      <w:r w:rsidRPr="008718F2">
        <w:rPr>
          <w:sz w:val="28"/>
          <w:szCs w:val="28"/>
        </w:rPr>
        <w:t>критичности мышления, умения распознавать логически некорректные высказывания, отличать гипотезу от факта;</w:t>
      </w:r>
    </w:p>
    <w:p w:rsidR="00087559" w:rsidRPr="008718F2" w:rsidRDefault="00087559" w:rsidP="00087559">
      <w:pPr>
        <w:pStyle w:val="a3"/>
        <w:numPr>
          <w:ilvl w:val="0"/>
          <w:numId w:val="14"/>
        </w:numPr>
        <w:rPr>
          <w:sz w:val="28"/>
          <w:szCs w:val="28"/>
        </w:rPr>
      </w:pPr>
      <w:r w:rsidRPr="008718F2">
        <w:rPr>
          <w:sz w:val="28"/>
          <w:szCs w:val="28"/>
        </w:rPr>
        <w:t>креативности мышления, инициативы, находчивости, активности при решении арифметических задач;</w:t>
      </w:r>
    </w:p>
    <w:p w:rsidR="00087559" w:rsidRPr="008718F2" w:rsidRDefault="00087559" w:rsidP="00087559">
      <w:pPr>
        <w:pStyle w:val="a3"/>
        <w:numPr>
          <w:ilvl w:val="0"/>
          <w:numId w:val="14"/>
        </w:numPr>
        <w:rPr>
          <w:sz w:val="28"/>
          <w:szCs w:val="28"/>
        </w:rPr>
      </w:pPr>
      <w:r w:rsidRPr="008718F2">
        <w:rPr>
          <w:sz w:val="28"/>
          <w:szCs w:val="28"/>
        </w:rPr>
        <w:t>умения контролировать процесс и результат учебной математической деятельности;</w:t>
      </w:r>
    </w:p>
    <w:p w:rsidR="00087559" w:rsidRPr="008718F2" w:rsidRDefault="00087559" w:rsidP="00087559">
      <w:pPr>
        <w:pStyle w:val="a3"/>
        <w:numPr>
          <w:ilvl w:val="0"/>
          <w:numId w:val="14"/>
        </w:numPr>
        <w:rPr>
          <w:sz w:val="28"/>
          <w:szCs w:val="28"/>
        </w:rPr>
      </w:pPr>
      <w:r w:rsidRPr="008718F2">
        <w:rPr>
          <w:sz w:val="28"/>
          <w:szCs w:val="28"/>
        </w:rPr>
        <w:t>формирования способности к эмоциональному восприятию математических объектов, задач, решений, рассуждений;</w:t>
      </w:r>
    </w:p>
    <w:p w:rsidR="00087559" w:rsidRPr="008718F2" w:rsidRDefault="00087559" w:rsidP="00087559">
      <w:pPr>
        <w:rPr>
          <w:i/>
          <w:sz w:val="28"/>
          <w:szCs w:val="28"/>
        </w:rPr>
      </w:pPr>
      <w:proofErr w:type="spellStart"/>
      <w:r w:rsidRPr="008718F2">
        <w:rPr>
          <w:i/>
          <w:sz w:val="28"/>
          <w:szCs w:val="28"/>
        </w:rPr>
        <w:t>метапредметные</w:t>
      </w:r>
      <w:proofErr w:type="spellEnd"/>
      <w:r w:rsidRPr="008718F2">
        <w:rPr>
          <w:i/>
          <w:sz w:val="28"/>
          <w:szCs w:val="28"/>
        </w:rPr>
        <w:t>:</w:t>
      </w:r>
    </w:p>
    <w:p w:rsidR="00087559" w:rsidRPr="008718F2" w:rsidRDefault="00087559" w:rsidP="00087559">
      <w:pPr>
        <w:pStyle w:val="a3"/>
        <w:numPr>
          <w:ilvl w:val="0"/>
          <w:numId w:val="16"/>
        </w:numPr>
        <w:rPr>
          <w:sz w:val="28"/>
          <w:szCs w:val="28"/>
        </w:rPr>
      </w:pPr>
      <w:r w:rsidRPr="008718F2">
        <w:rPr>
          <w:sz w:val="28"/>
          <w:szCs w:val="28"/>
        </w:rPr>
        <w:t>способности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087559" w:rsidRPr="008718F2" w:rsidRDefault="00087559" w:rsidP="00087559">
      <w:pPr>
        <w:pStyle w:val="a3"/>
        <w:numPr>
          <w:ilvl w:val="0"/>
          <w:numId w:val="16"/>
        </w:numPr>
        <w:rPr>
          <w:sz w:val="28"/>
          <w:szCs w:val="28"/>
        </w:rPr>
      </w:pPr>
      <w:r w:rsidRPr="008718F2">
        <w:rPr>
          <w:sz w:val="28"/>
          <w:szCs w:val="28"/>
        </w:rPr>
        <w:t>умения осуществлять контроль по образцу и вносить необходимые коррективы;</w:t>
      </w:r>
    </w:p>
    <w:p w:rsidR="00087559" w:rsidRPr="008718F2" w:rsidRDefault="00087559" w:rsidP="00087559">
      <w:pPr>
        <w:pStyle w:val="a3"/>
        <w:numPr>
          <w:ilvl w:val="0"/>
          <w:numId w:val="16"/>
        </w:numPr>
        <w:rPr>
          <w:sz w:val="28"/>
          <w:szCs w:val="28"/>
        </w:rPr>
      </w:pPr>
      <w:r w:rsidRPr="008718F2">
        <w:rPr>
          <w:sz w:val="28"/>
          <w:szCs w:val="28"/>
        </w:rPr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087559" w:rsidRPr="008718F2" w:rsidRDefault="00087559" w:rsidP="00087559">
      <w:pPr>
        <w:pStyle w:val="a3"/>
        <w:numPr>
          <w:ilvl w:val="0"/>
          <w:numId w:val="16"/>
        </w:numPr>
        <w:rPr>
          <w:sz w:val="28"/>
          <w:szCs w:val="28"/>
        </w:rPr>
      </w:pPr>
      <w:r w:rsidRPr="008718F2">
        <w:rPr>
          <w:sz w:val="28"/>
          <w:szCs w:val="28"/>
        </w:rPr>
        <w:t xml:space="preserve">умения устанавливать причинно-следственные связи; строить </w:t>
      </w:r>
      <w:proofErr w:type="gramStart"/>
      <w:r w:rsidRPr="008718F2">
        <w:rPr>
          <w:sz w:val="28"/>
          <w:szCs w:val="28"/>
        </w:rPr>
        <w:t>логические рассуждения</w:t>
      </w:r>
      <w:proofErr w:type="gramEnd"/>
      <w:r w:rsidRPr="008718F2">
        <w:rPr>
          <w:sz w:val="28"/>
          <w:szCs w:val="28"/>
        </w:rPr>
        <w:t>, умозаключения (индуктивные, дедуктивные и по аналогии) и выводы;</w:t>
      </w:r>
    </w:p>
    <w:p w:rsidR="00087559" w:rsidRPr="008718F2" w:rsidRDefault="00087559" w:rsidP="00087559">
      <w:pPr>
        <w:pStyle w:val="a3"/>
        <w:numPr>
          <w:ilvl w:val="0"/>
          <w:numId w:val="16"/>
        </w:numPr>
        <w:rPr>
          <w:sz w:val="28"/>
          <w:szCs w:val="28"/>
        </w:rPr>
      </w:pPr>
      <w:r w:rsidRPr="008718F2">
        <w:rPr>
          <w:sz w:val="28"/>
          <w:szCs w:val="28"/>
        </w:rPr>
        <w:t xml:space="preserve">умения создавать, применять и преобразовывать </w:t>
      </w:r>
      <w:proofErr w:type="gramStart"/>
      <w:r w:rsidRPr="008718F2">
        <w:rPr>
          <w:sz w:val="28"/>
          <w:szCs w:val="28"/>
        </w:rPr>
        <w:t>-с</w:t>
      </w:r>
      <w:proofErr w:type="gramEnd"/>
      <w:r w:rsidRPr="008718F2">
        <w:rPr>
          <w:sz w:val="28"/>
          <w:szCs w:val="28"/>
        </w:rPr>
        <w:t>имволические средства, модели и схемы для решения учебных и познавательных задач;</w:t>
      </w:r>
    </w:p>
    <w:p w:rsidR="00087559" w:rsidRPr="008718F2" w:rsidRDefault="00087559" w:rsidP="00087559">
      <w:pPr>
        <w:pStyle w:val="a3"/>
        <w:numPr>
          <w:ilvl w:val="0"/>
          <w:numId w:val="16"/>
        </w:numPr>
        <w:rPr>
          <w:sz w:val="28"/>
          <w:szCs w:val="28"/>
        </w:rPr>
      </w:pPr>
      <w:r w:rsidRPr="008718F2">
        <w:rPr>
          <w:sz w:val="28"/>
          <w:szCs w:val="28"/>
        </w:rPr>
        <w:t>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</w:t>
      </w:r>
      <w:proofErr w:type="gramStart"/>
      <w:r w:rsidRPr="008718F2">
        <w:rPr>
          <w:sz w:val="28"/>
          <w:szCs w:val="28"/>
        </w:rPr>
        <w:t xml:space="preserve"> ,</w:t>
      </w:r>
      <w:proofErr w:type="gramEnd"/>
      <w:r w:rsidRPr="008718F2">
        <w:rPr>
          <w:sz w:val="28"/>
          <w:szCs w:val="28"/>
        </w:rPr>
        <w:t xml:space="preserve"> взаимодействовать и находить </w:t>
      </w:r>
      <w:r w:rsidRPr="008718F2">
        <w:rPr>
          <w:sz w:val="28"/>
          <w:szCs w:val="28"/>
        </w:rPr>
        <w:lastRenderedPageBreak/>
        <w:t>общие способы работы;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087559" w:rsidRPr="008718F2" w:rsidRDefault="00087559" w:rsidP="00087559">
      <w:pPr>
        <w:pStyle w:val="a3"/>
        <w:numPr>
          <w:ilvl w:val="0"/>
          <w:numId w:val="16"/>
        </w:numPr>
        <w:rPr>
          <w:sz w:val="28"/>
          <w:szCs w:val="28"/>
        </w:rPr>
      </w:pPr>
      <w:r w:rsidRPr="008718F2">
        <w:rPr>
          <w:sz w:val="28"/>
          <w:szCs w:val="28"/>
        </w:rPr>
        <w:t xml:space="preserve">формирования учебной и </w:t>
      </w:r>
      <w:proofErr w:type="spellStart"/>
      <w:r w:rsidRPr="008718F2">
        <w:rPr>
          <w:sz w:val="28"/>
          <w:szCs w:val="28"/>
        </w:rPr>
        <w:t>общепользовательской</w:t>
      </w:r>
      <w:proofErr w:type="spellEnd"/>
      <w:r w:rsidRPr="008718F2">
        <w:rPr>
          <w:sz w:val="28"/>
          <w:szCs w:val="28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Pr="008718F2">
        <w:rPr>
          <w:sz w:val="28"/>
          <w:szCs w:val="28"/>
        </w:rPr>
        <w:t>ИКТ-компетентностей</w:t>
      </w:r>
      <w:proofErr w:type="gramEnd"/>
      <w:r w:rsidRPr="008718F2">
        <w:rPr>
          <w:sz w:val="28"/>
          <w:szCs w:val="28"/>
        </w:rPr>
        <w:t>);</w:t>
      </w:r>
    </w:p>
    <w:p w:rsidR="00087559" w:rsidRPr="008718F2" w:rsidRDefault="00087559" w:rsidP="00087559">
      <w:pPr>
        <w:pStyle w:val="a3"/>
        <w:numPr>
          <w:ilvl w:val="0"/>
          <w:numId w:val="16"/>
        </w:numPr>
        <w:rPr>
          <w:sz w:val="28"/>
          <w:szCs w:val="28"/>
        </w:rPr>
      </w:pPr>
      <w:r w:rsidRPr="008718F2">
        <w:rPr>
          <w:sz w:val="28"/>
          <w:szCs w:val="28"/>
        </w:rPr>
        <w:t>первоначального представления об идеях и о методах математики как об универсальном языке науки и техники;</w:t>
      </w:r>
    </w:p>
    <w:p w:rsidR="00087559" w:rsidRPr="008718F2" w:rsidRDefault="00087559" w:rsidP="00087559">
      <w:pPr>
        <w:pStyle w:val="a3"/>
        <w:numPr>
          <w:ilvl w:val="0"/>
          <w:numId w:val="16"/>
        </w:numPr>
        <w:rPr>
          <w:sz w:val="28"/>
          <w:szCs w:val="28"/>
        </w:rPr>
      </w:pPr>
      <w:r w:rsidRPr="008718F2">
        <w:rPr>
          <w:sz w:val="28"/>
          <w:szCs w:val="28"/>
        </w:rPr>
        <w:t>развития способности видеть математическую задачу в других дисциплинах, в окружающей жизни;</w:t>
      </w:r>
    </w:p>
    <w:p w:rsidR="00087559" w:rsidRPr="008718F2" w:rsidRDefault="00087559" w:rsidP="00087559">
      <w:pPr>
        <w:pStyle w:val="a3"/>
        <w:numPr>
          <w:ilvl w:val="0"/>
          <w:numId w:val="16"/>
        </w:numPr>
        <w:rPr>
          <w:sz w:val="28"/>
          <w:szCs w:val="28"/>
        </w:rPr>
      </w:pPr>
      <w:r w:rsidRPr="008718F2">
        <w:rPr>
          <w:sz w:val="28"/>
          <w:szCs w:val="28"/>
        </w:rPr>
        <w:t>умения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087559" w:rsidRPr="008718F2" w:rsidRDefault="00087559" w:rsidP="00087559">
      <w:pPr>
        <w:pStyle w:val="a3"/>
        <w:numPr>
          <w:ilvl w:val="0"/>
          <w:numId w:val="16"/>
        </w:numPr>
        <w:rPr>
          <w:sz w:val="28"/>
          <w:szCs w:val="28"/>
        </w:rPr>
      </w:pPr>
      <w:r w:rsidRPr="008718F2">
        <w:rPr>
          <w:sz w:val="28"/>
          <w:szCs w:val="28"/>
        </w:rPr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087559" w:rsidRPr="008718F2" w:rsidRDefault="00087559" w:rsidP="00087559">
      <w:pPr>
        <w:pStyle w:val="a3"/>
        <w:numPr>
          <w:ilvl w:val="0"/>
          <w:numId w:val="16"/>
        </w:numPr>
        <w:rPr>
          <w:sz w:val="28"/>
          <w:szCs w:val="28"/>
        </w:rPr>
      </w:pPr>
      <w:r w:rsidRPr="008718F2">
        <w:rPr>
          <w:sz w:val="28"/>
          <w:szCs w:val="28"/>
        </w:rPr>
        <w:t>умения выдвигать гипотезы при решении учебных задач и понимания необходимости их проверки;</w:t>
      </w:r>
    </w:p>
    <w:p w:rsidR="00087559" w:rsidRPr="008718F2" w:rsidRDefault="00087559" w:rsidP="00087559">
      <w:pPr>
        <w:pStyle w:val="a3"/>
        <w:numPr>
          <w:ilvl w:val="0"/>
          <w:numId w:val="16"/>
        </w:numPr>
        <w:rPr>
          <w:sz w:val="28"/>
          <w:szCs w:val="28"/>
        </w:rPr>
      </w:pPr>
      <w:r w:rsidRPr="008718F2">
        <w:rPr>
          <w:sz w:val="28"/>
          <w:szCs w:val="28"/>
        </w:rPr>
        <w:t>понимания сущности алгоритмических предписаний и умения действовать в соответствии с предложенным алгоритмом;</w:t>
      </w:r>
    </w:p>
    <w:p w:rsidR="00087559" w:rsidRPr="008718F2" w:rsidRDefault="00087559" w:rsidP="00087559">
      <w:pPr>
        <w:pStyle w:val="a3"/>
        <w:numPr>
          <w:ilvl w:val="0"/>
          <w:numId w:val="16"/>
        </w:numPr>
        <w:rPr>
          <w:sz w:val="28"/>
          <w:szCs w:val="28"/>
        </w:rPr>
      </w:pPr>
      <w:r w:rsidRPr="008718F2">
        <w:rPr>
          <w:sz w:val="28"/>
          <w:szCs w:val="28"/>
        </w:rPr>
        <w:t>умения самостоятельно ставить цели, выбирать и создавать алгоритмы для решения учебных математических проблем;</w:t>
      </w:r>
    </w:p>
    <w:p w:rsidR="00087559" w:rsidRPr="008718F2" w:rsidRDefault="00087559" w:rsidP="00087559">
      <w:pPr>
        <w:pStyle w:val="a3"/>
        <w:numPr>
          <w:ilvl w:val="0"/>
          <w:numId w:val="16"/>
        </w:numPr>
        <w:rPr>
          <w:sz w:val="28"/>
          <w:szCs w:val="28"/>
        </w:rPr>
      </w:pPr>
      <w:r w:rsidRPr="008718F2">
        <w:rPr>
          <w:sz w:val="28"/>
          <w:szCs w:val="28"/>
        </w:rPr>
        <w:t>способности планировать и осуществлять деятельность, направленную на решение задач исследовательского характера;</w:t>
      </w:r>
    </w:p>
    <w:p w:rsidR="00087559" w:rsidRPr="008718F2" w:rsidRDefault="00087559" w:rsidP="00087559">
      <w:pPr>
        <w:rPr>
          <w:i/>
          <w:sz w:val="28"/>
          <w:szCs w:val="28"/>
        </w:rPr>
      </w:pPr>
      <w:r w:rsidRPr="008718F2">
        <w:rPr>
          <w:i/>
          <w:sz w:val="28"/>
          <w:szCs w:val="28"/>
        </w:rPr>
        <w:t>предметные:</w:t>
      </w:r>
    </w:p>
    <w:p w:rsidR="00087559" w:rsidRPr="008718F2" w:rsidRDefault="00087559" w:rsidP="00261DFF">
      <w:pPr>
        <w:pStyle w:val="a3"/>
        <w:numPr>
          <w:ilvl w:val="0"/>
          <w:numId w:val="20"/>
        </w:numPr>
        <w:rPr>
          <w:sz w:val="28"/>
          <w:szCs w:val="28"/>
        </w:rPr>
      </w:pPr>
      <w:r w:rsidRPr="008718F2">
        <w:rPr>
          <w:sz w:val="28"/>
          <w:szCs w:val="28"/>
        </w:rPr>
        <w:t>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классификацию;</w:t>
      </w:r>
    </w:p>
    <w:p w:rsidR="00087559" w:rsidRPr="008718F2" w:rsidRDefault="00087559" w:rsidP="00261DFF">
      <w:pPr>
        <w:pStyle w:val="a3"/>
        <w:numPr>
          <w:ilvl w:val="0"/>
          <w:numId w:val="20"/>
        </w:numPr>
        <w:rPr>
          <w:sz w:val="28"/>
          <w:szCs w:val="28"/>
        </w:rPr>
      </w:pPr>
      <w:proofErr w:type="gramStart"/>
      <w:r w:rsidRPr="008718F2">
        <w:rPr>
          <w:sz w:val="28"/>
          <w:szCs w:val="28"/>
        </w:rPr>
        <w:t>владения базовым понятийным аппаратом: иметь представление о числе, дроби, процентах, об основных геометрических объектах (точка, прямая, ломаная, угол, многоугольник, многогранник, круг, окружность, шар, сфера и пр.), формирования представлений о статистических закономерностях в реальном мире и различных способах их изучения;</w:t>
      </w:r>
      <w:proofErr w:type="gramEnd"/>
    </w:p>
    <w:p w:rsidR="00087559" w:rsidRPr="008718F2" w:rsidRDefault="00087559" w:rsidP="00261DFF">
      <w:pPr>
        <w:pStyle w:val="a3"/>
        <w:numPr>
          <w:ilvl w:val="0"/>
          <w:numId w:val="20"/>
        </w:numPr>
        <w:rPr>
          <w:sz w:val="28"/>
          <w:szCs w:val="28"/>
        </w:rPr>
      </w:pPr>
      <w:r w:rsidRPr="008718F2">
        <w:rPr>
          <w:sz w:val="28"/>
          <w:szCs w:val="28"/>
        </w:rPr>
        <w:t>умения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087559" w:rsidRPr="008718F2" w:rsidRDefault="00087559" w:rsidP="00261DFF">
      <w:pPr>
        <w:pStyle w:val="a3"/>
        <w:numPr>
          <w:ilvl w:val="0"/>
          <w:numId w:val="20"/>
        </w:numPr>
        <w:rPr>
          <w:sz w:val="28"/>
          <w:szCs w:val="28"/>
        </w:rPr>
      </w:pPr>
      <w:r w:rsidRPr="008718F2">
        <w:rPr>
          <w:sz w:val="28"/>
          <w:szCs w:val="28"/>
        </w:rPr>
        <w:t>умения пользоваться изученными математическими формулами</w:t>
      </w:r>
      <w:proofErr w:type="gramStart"/>
      <w:r w:rsidRPr="008718F2">
        <w:rPr>
          <w:sz w:val="28"/>
          <w:szCs w:val="28"/>
        </w:rPr>
        <w:t>,"</w:t>
      </w:r>
      <w:proofErr w:type="gramEnd"/>
    </w:p>
    <w:p w:rsidR="00087559" w:rsidRPr="008718F2" w:rsidRDefault="00087559" w:rsidP="00261DFF">
      <w:pPr>
        <w:pStyle w:val="a3"/>
        <w:numPr>
          <w:ilvl w:val="0"/>
          <w:numId w:val="20"/>
        </w:numPr>
        <w:rPr>
          <w:sz w:val="28"/>
          <w:szCs w:val="28"/>
        </w:rPr>
      </w:pPr>
      <w:r w:rsidRPr="008718F2">
        <w:rPr>
          <w:sz w:val="28"/>
          <w:szCs w:val="28"/>
        </w:rPr>
        <w:t>знания основных способов представления и анализа статистических данных; умения решать задачи с помощью перебора всех возможных вариантов;</w:t>
      </w:r>
    </w:p>
    <w:p w:rsidR="003205E0" w:rsidRPr="008718F2" w:rsidRDefault="00087559" w:rsidP="00261DFF">
      <w:pPr>
        <w:pStyle w:val="a3"/>
        <w:numPr>
          <w:ilvl w:val="0"/>
          <w:numId w:val="20"/>
        </w:numPr>
        <w:rPr>
          <w:sz w:val="28"/>
          <w:szCs w:val="28"/>
        </w:rPr>
      </w:pPr>
      <w:r w:rsidRPr="008718F2">
        <w:rPr>
          <w:sz w:val="28"/>
          <w:szCs w:val="28"/>
        </w:rPr>
        <w:lastRenderedPageBreak/>
        <w:t>умения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3205E0" w:rsidRPr="008718F2" w:rsidRDefault="003205E0" w:rsidP="00C86C35">
      <w:pPr>
        <w:rPr>
          <w:sz w:val="28"/>
          <w:szCs w:val="28"/>
          <w:u w:val="single"/>
        </w:rPr>
      </w:pPr>
    </w:p>
    <w:p w:rsidR="009754DE" w:rsidRPr="008718F2" w:rsidRDefault="009754DE" w:rsidP="00A16166">
      <w:pPr>
        <w:rPr>
          <w:b/>
          <w:sz w:val="28"/>
          <w:szCs w:val="28"/>
        </w:rPr>
      </w:pPr>
    </w:p>
    <w:p w:rsidR="008718F2" w:rsidRPr="008718F2" w:rsidRDefault="008718F2" w:rsidP="00A16166">
      <w:pPr>
        <w:rPr>
          <w:b/>
          <w:sz w:val="28"/>
          <w:szCs w:val="28"/>
        </w:rPr>
      </w:pPr>
    </w:p>
    <w:p w:rsidR="008718F2" w:rsidRPr="008718F2" w:rsidRDefault="008718F2" w:rsidP="00A16166">
      <w:pPr>
        <w:rPr>
          <w:b/>
          <w:sz w:val="28"/>
          <w:szCs w:val="28"/>
        </w:rPr>
      </w:pPr>
    </w:p>
    <w:p w:rsidR="008718F2" w:rsidRPr="008718F2" w:rsidRDefault="008718F2" w:rsidP="00A16166">
      <w:pPr>
        <w:rPr>
          <w:b/>
          <w:sz w:val="28"/>
          <w:szCs w:val="28"/>
        </w:rPr>
      </w:pPr>
    </w:p>
    <w:p w:rsidR="008718F2" w:rsidRPr="008718F2" w:rsidRDefault="008718F2" w:rsidP="00A16166">
      <w:pPr>
        <w:rPr>
          <w:b/>
          <w:sz w:val="28"/>
          <w:szCs w:val="28"/>
        </w:rPr>
      </w:pPr>
    </w:p>
    <w:p w:rsidR="008718F2" w:rsidRPr="008718F2" w:rsidRDefault="008718F2" w:rsidP="00A16166">
      <w:pPr>
        <w:rPr>
          <w:b/>
          <w:sz w:val="28"/>
          <w:szCs w:val="28"/>
        </w:rPr>
      </w:pPr>
    </w:p>
    <w:p w:rsidR="008718F2" w:rsidRPr="008718F2" w:rsidRDefault="008718F2" w:rsidP="00A16166">
      <w:pPr>
        <w:rPr>
          <w:b/>
          <w:sz w:val="28"/>
          <w:szCs w:val="28"/>
        </w:rPr>
      </w:pPr>
    </w:p>
    <w:p w:rsidR="008718F2" w:rsidRPr="008718F2" w:rsidRDefault="008718F2" w:rsidP="00A16166">
      <w:pPr>
        <w:rPr>
          <w:b/>
          <w:sz w:val="28"/>
          <w:szCs w:val="28"/>
        </w:rPr>
      </w:pPr>
    </w:p>
    <w:p w:rsidR="008718F2" w:rsidRPr="008718F2" w:rsidRDefault="008718F2" w:rsidP="00A16166">
      <w:pPr>
        <w:rPr>
          <w:b/>
          <w:sz w:val="28"/>
          <w:szCs w:val="28"/>
        </w:rPr>
      </w:pPr>
    </w:p>
    <w:p w:rsidR="008718F2" w:rsidRPr="008718F2" w:rsidRDefault="008718F2" w:rsidP="00A16166">
      <w:pPr>
        <w:rPr>
          <w:b/>
          <w:sz w:val="28"/>
          <w:szCs w:val="28"/>
        </w:rPr>
      </w:pPr>
    </w:p>
    <w:p w:rsidR="008718F2" w:rsidRPr="008718F2" w:rsidRDefault="008718F2" w:rsidP="00A16166">
      <w:pPr>
        <w:rPr>
          <w:b/>
          <w:sz w:val="28"/>
          <w:szCs w:val="28"/>
        </w:rPr>
      </w:pPr>
    </w:p>
    <w:p w:rsidR="008718F2" w:rsidRPr="008718F2" w:rsidRDefault="008718F2" w:rsidP="00A16166">
      <w:pPr>
        <w:rPr>
          <w:b/>
          <w:sz w:val="28"/>
          <w:szCs w:val="28"/>
        </w:rPr>
      </w:pPr>
    </w:p>
    <w:p w:rsidR="008718F2" w:rsidRPr="008718F2" w:rsidRDefault="008718F2" w:rsidP="00A16166">
      <w:pPr>
        <w:rPr>
          <w:b/>
          <w:sz w:val="28"/>
          <w:szCs w:val="28"/>
        </w:rPr>
      </w:pPr>
    </w:p>
    <w:p w:rsidR="008718F2" w:rsidRPr="008718F2" w:rsidRDefault="008718F2" w:rsidP="00A16166">
      <w:pPr>
        <w:rPr>
          <w:b/>
          <w:sz w:val="28"/>
          <w:szCs w:val="28"/>
        </w:rPr>
      </w:pPr>
    </w:p>
    <w:p w:rsidR="008718F2" w:rsidRPr="008718F2" w:rsidRDefault="008718F2" w:rsidP="00A16166">
      <w:pPr>
        <w:rPr>
          <w:b/>
          <w:sz w:val="28"/>
          <w:szCs w:val="28"/>
        </w:rPr>
      </w:pPr>
    </w:p>
    <w:p w:rsidR="008718F2" w:rsidRPr="008718F2" w:rsidRDefault="008718F2" w:rsidP="00A16166">
      <w:pPr>
        <w:rPr>
          <w:b/>
          <w:sz w:val="28"/>
          <w:szCs w:val="28"/>
        </w:rPr>
      </w:pPr>
    </w:p>
    <w:p w:rsidR="008718F2" w:rsidRPr="008718F2" w:rsidRDefault="008718F2" w:rsidP="00A16166">
      <w:pPr>
        <w:rPr>
          <w:b/>
          <w:sz w:val="28"/>
          <w:szCs w:val="28"/>
        </w:rPr>
      </w:pPr>
    </w:p>
    <w:p w:rsidR="008718F2" w:rsidRPr="008718F2" w:rsidRDefault="008718F2" w:rsidP="00A16166">
      <w:pPr>
        <w:rPr>
          <w:b/>
          <w:sz w:val="28"/>
          <w:szCs w:val="28"/>
        </w:rPr>
      </w:pPr>
    </w:p>
    <w:p w:rsidR="008718F2" w:rsidRPr="008718F2" w:rsidRDefault="008718F2" w:rsidP="00A16166">
      <w:pPr>
        <w:rPr>
          <w:b/>
          <w:sz w:val="28"/>
          <w:szCs w:val="28"/>
        </w:rPr>
      </w:pPr>
    </w:p>
    <w:p w:rsidR="008718F2" w:rsidRDefault="008718F2" w:rsidP="00A16166">
      <w:pPr>
        <w:rPr>
          <w:b/>
          <w:sz w:val="28"/>
          <w:szCs w:val="28"/>
        </w:rPr>
      </w:pPr>
    </w:p>
    <w:p w:rsidR="008718F2" w:rsidRDefault="008718F2" w:rsidP="00A16166">
      <w:pPr>
        <w:rPr>
          <w:b/>
          <w:sz w:val="28"/>
          <w:szCs w:val="28"/>
        </w:rPr>
      </w:pPr>
    </w:p>
    <w:p w:rsidR="008718F2" w:rsidRDefault="008718F2" w:rsidP="00A16166">
      <w:pPr>
        <w:rPr>
          <w:b/>
          <w:sz w:val="28"/>
          <w:szCs w:val="28"/>
        </w:rPr>
      </w:pPr>
    </w:p>
    <w:p w:rsidR="008718F2" w:rsidRDefault="008718F2" w:rsidP="00A16166">
      <w:pPr>
        <w:rPr>
          <w:b/>
          <w:sz w:val="28"/>
          <w:szCs w:val="28"/>
        </w:rPr>
      </w:pPr>
    </w:p>
    <w:p w:rsidR="008718F2" w:rsidRDefault="008718F2" w:rsidP="00A16166">
      <w:pPr>
        <w:rPr>
          <w:b/>
          <w:sz w:val="28"/>
          <w:szCs w:val="28"/>
        </w:rPr>
      </w:pPr>
    </w:p>
    <w:p w:rsidR="008718F2" w:rsidRDefault="008718F2" w:rsidP="00A16166">
      <w:pPr>
        <w:rPr>
          <w:b/>
          <w:sz w:val="28"/>
          <w:szCs w:val="28"/>
        </w:rPr>
      </w:pPr>
    </w:p>
    <w:p w:rsidR="008718F2" w:rsidRDefault="008718F2" w:rsidP="00A16166">
      <w:pPr>
        <w:rPr>
          <w:b/>
          <w:sz w:val="28"/>
          <w:szCs w:val="28"/>
        </w:rPr>
      </w:pPr>
    </w:p>
    <w:p w:rsidR="008718F2" w:rsidRDefault="008718F2" w:rsidP="00A16166">
      <w:pPr>
        <w:rPr>
          <w:b/>
          <w:sz w:val="28"/>
          <w:szCs w:val="28"/>
        </w:rPr>
      </w:pPr>
    </w:p>
    <w:p w:rsidR="008718F2" w:rsidRDefault="008718F2" w:rsidP="00A16166">
      <w:pPr>
        <w:rPr>
          <w:b/>
          <w:sz w:val="28"/>
          <w:szCs w:val="28"/>
        </w:rPr>
      </w:pPr>
    </w:p>
    <w:p w:rsidR="008718F2" w:rsidRDefault="008718F2" w:rsidP="00A16166">
      <w:pPr>
        <w:rPr>
          <w:b/>
          <w:sz w:val="28"/>
          <w:szCs w:val="28"/>
        </w:rPr>
      </w:pPr>
    </w:p>
    <w:p w:rsidR="008718F2" w:rsidRDefault="008718F2" w:rsidP="00A16166">
      <w:pPr>
        <w:rPr>
          <w:b/>
          <w:sz w:val="28"/>
          <w:szCs w:val="28"/>
        </w:rPr>
      </w:pPr>
    </w:p>
    <w:p w:rsidR="008718F2" w:rsidRDefault="008718F2" w:rsidP="00A16166">
      <w:pPr>
        <w:rPr>
          <w:b/>
          <w:sz w:val="28"/>
          <w:szCs w:val="28"/>
        </w:rPr>
      </w:pPr>
    </w:p>
    <w:p w:rsidR="008718F2" w:rsidRDefault="008718F2" w:rsidP="00A16166">
      <w:pPr>
        <w:rPr>
          <w:b/>
          <w:sz w:val="28"/>
          <w:szCs w:val="28"/>
        </w:rPr>
      </w:pPr>
    </w:p>
    <w:p w:rsidR="008718F2" w:rsidRDefault="008718F2" w:rsidP="00A16166">
      <w:pPr>
        <w:rPr>
          <w:b/>
          <w:sz w:val="28"/>
          <w:szCs w:val="28"/>
        </w:rPr>
      </w:pPr>
    </w:p>
    <w:p w:rsidR="008718F2" w:rsidRDefault="008718F2" w:rsidP="00A16166">
      <w:pPr>
        <w:rPr>
          <w:b/>
          <w:sz w:val="28"/>
          <w:szCs w:val="28"/>
        </w:rPr>
      </w:pPr>
    </w:p>
    <w:p w:rsidR="008718F2" w:rsidRDefault="008718F2" w:rsidP="00A16166">
      <w:pPr>
        <w:rPr>
          <w:b/>
          <w:sz w:val="28"/>
          <w:szCs w:val="28"/>
        </w:rPr>
      </w:pPr>
    </w:p>
    <w:p w:rsidR="008718F2" w:rsidRDefault="008718F2" w:rsidP="00A16166">
      <w:pPr>
        <w:rPr>
          <w:b/>
          <w:sz w:val="28"/>
          <w:szCs w:val="28"/>
        </w:rPr>
      </w:pPr>
    </w:p>
    <w:p w:rsidR="008718F2" w:rsidRDefault="008718F2" w:rsidP="00A16166">
      <w:pPr>
        <w:rPr>
          <w:b/>
          <w:sz w:val="28"/>
          <w:szCs w:val="28"/>
        </w:rPr>
      </w:pPr>
    </w:p>
    <w:p w:rsidR="008718F2" w:rsidRDefault="008718F2" w:rsidP="00A16166">
      <w:pPr>
        <w:rPr>
          <w:b/>
          <w:sz w:val="28"/>
          <w:szCs w:val="28"/>
        </w:rPr>
      </w:pPr>
    </w:p>
    <w:p w:rsidR="008718F2" w:rsidRDefault="008718F2" w:rsidP="00A16166">
      <w:pPr>
        <w:rPr>
          <w:b/>
          <w:sz w:val="28"/>
          <w:szCs w:val="28"/>
        </w:rPr>
      </w:pPr>
    </w:p>
    <w:p w:rsidR="008718F2" w:rsidRPr="008718F2" w:rsidRDefault="008718F2" w:rsidP="00A16166">
      <w:pPr>
        <w:rPr>
          <w:b/>
          <w:sz w:val="28"/>
          <w:szCs w:val="28"/>
        </w:rPr>
      </w:pPr>
    </w:p>
    <w:p w:rsidR="008718F2" w:rsidRPr="008718F2" w:rsidRDefault="008718F2" w:rsidP="00A16166">
      <w:pPr>
        <w:rPr>
          <w:b/>
          <w:sz w:val="28"/>
          <w:szCs w:val="28"/>
        </w:rPr>
      </w:pPr>
    </w:p>
    <w:p w:rsidR="00A16166" w:rsidRPr="008718F2" w:rsidRDefault="00A16166" w:rsidP="00A16166">
      <w:pPr>
        <w:rPr>
          <w:b/>
          <w:sz w:val="28"/>
          <w:szCs w:val="28"/>
        </w:rPr>
      </w:pPr>
      <w:r w:rsidRPr="008718F2">
        <w:rPr>
          <w:b/>
          <w:sz w:val="28"/>
          <w:szCs w:val="28"/>
        </w:rPr>
        <w:lastRenderedPageBreak/>
        <w:t>Сод</w:t>
      </w:r>
      <w:r w:rsidR="00261DFF" w:rsidRPr="008718F2">
        <w:rPr>
          <w:b/>
          <w:sz w:val="28"/>
          <w:szCs w:val="28"/>
        </w:rPr>
        <w:t>ержание обучения курса алгебры</w:t>
      </w:r>
      <w:r w:rsidR="00F729EB" w:rsidRPr="008718F2">
        <w:rPr>
          <w:b/>
          <w:sz w:val="28"/>
          <w:szCs w:val="28"/>
        </w:rPr>
        <w:t xml:space="preserve"> и начала анализа  в 10</w:t>
      </w:r>
      <w:r w:rsidRPr="008718F2">
        <w:rPr>
          <w:b/>
          <w:sz w:val="28"/>
          <w:szCs w:val="28"/>
        </w:rPr>
        <w:t xml:space="preserve"> классе</w:t>
      </w:r>
    </w:p>
    <w:p w:rsidR="006D2260" w:rsidRPr="008718F2" w:rsidRDefault="006D2260" w:rsidP="006D226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8718F2">
        <w:rPr>
          <w:b/>
          <w:bCs/>
          <w:i/>
          <w:sz w:val="28"/>
          <w:szCs w:val="28"/>
        </w:rPr>
        <w:t>1.   Числовые функции (5 ч)</w:t>
      </w:r>
    </w:p>
    <w:p w:rsidR="006D2260" w:rsidRPr="008718F2" w:rsidRDefault="006D2260" w:rsidP="006D2260">
      <w:pPr>
        <w:shd w:val="clear" w:color="auto" w:fill="FFFFFF"/>
        <w:jc w:val="both"/>
        <w:rPr>
          <w:bCs/>
          <w:sz w:val="28"/>
          <w:szCs w:val="28"/>
        </w:rPr>
      </w:pPr>
      <w:r w:rsidRPr="008718F2">
        <w:rPr>
          <w:bCs/>
          <w:sz w:val="28"/>
          <w:szCs w:val="28"/>
        </w:rPr>
        <w:t xml:space="preserve">Определение числовой функции. Способы ее задания. Свойства функций. Обратная функция </w:t>
      </w:r>
    </w:p>
    <w:p w:rsidR="00B95D0B" w:rsidRPr="008718F2" w:rsidRDefault="006D2260" w:rsidP="00B95D0B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8718F2">
        <w:rPr>
          <w:b/>
          <w:bCs/>
          <w:i/>
          <w:sz w:val="28"/>
          <w:szCs w:val="28"/>
        </w:rPr>
        <w:t>2</w:t>
      </w:r>
      <w:r w:rsidR="00B95D0B" w:rsidRPr="008718F2">
        <w:rPr>
          <w:b/>
          <w:bCs/>
          <w:i/>
          <w:sz w:val="28"/>
          <w:szCs w:val="28"/>
        </w:rPr>
        <w:t xml:space="preserve">.   </w:t>
      </w:r>
      <w:r w:rsidR="00B95D0B" w:rsidRPr="008718F2">
        <w:rPr>
          <w:b/>
          <w:i/>
          <w:sz w:val="28"/>
          <w:szCs w:val="28"/>
        </w:rPr>
        <w:t xml:space="preserve">Тригонометрические функции    </w:t>
      </w:r>
      <w:r w:rsidR="009F66D1" w:rsidRPr="008718F2">
        <w:rPr>
          <w:b/>
          <w:bCs/>
          <w:i/>
          <w:sz w:val="28"/>
          <w:szCs w:val="28"/>
        </w:rPr>
        <w:t>(31</w:t>
      </w:r>
      <w:r w:rsidR="00B95D0B" w:rsidRPr="008718F2">
        <w:rPr>
          <w:b/>
          <w:bCs/>
          <w:i/>
          <w:sz w:val="28"/>
          <w:szCs w:val="28"/>
        </w:rPr>
        <w:t xml:space="preserve"> ч)</w:t>
      </w:r>
    </w:p>
    <w:p w:rsidR="00B95D0B" w:rsidRPr="008718F2" w:rsidRDefault="00B95D0B" w:rsidP="00B95D0B">
      <w:pPr>
        <w:shd w:val="clear" w:color="auto" w:fill="FFFFFF"/>
        <w:jc w:val="both"/>
        <w:rPr>
          <w:sz w:val="28"/>
          <w:szCs w:val="28"/>
        </w:rPr>
      </w:pPr>
      <w:r w:rsidRPr="008718F2">
        <w:rPr>
          <w:iCs/>
          <w:sz w:val="28"/>
          <w:szCs w:val="28"/>
        </w:rPr>
        <w:t xml:space="preserve">Числовая окружность. Числовая окружность на координатной плоскости. Синус и косинус. Тангенс и котангенс. Тригонометрические функции числового  аргумента. Тригонометрические функции углового   аргумента.  Формулы приведения. </w:t>
      </w:r>
      <w:r w:rsidRPr="008718F2">
        <w:rPr>
          <w:sz w:val="28"/>
          <w:szCs w:val="28"/>
        </w:rPr>
        <w:t xml:space="preserve">Функция </w:t>
      </w:r>
      <w:r w:rsidRPr="008718F2">
        <w:rPr>
          <w:sz w:val="28"/>
          <w:szCs w:val="28"/>
        </w:rPr>
        <w:object w:dxaOrig="9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15.75pt" o:ole="">
            <v:imagedata r:id="rId7" o:title=""/>
          </v:shape>
          <o:OLEObject Type="Embed" ProgID="Equation.3" ShapeID="_x0000_i1025" DrawAspect="Content" ObjectID="_1536590045" r:id="rId8"/>
        </w:object>
      </w:r>
      <w:r w:rsidRPr="008718F2">
        <w:rPr>
          <w:sz w:val="28"/>
          <w:szCs w:val="28"/>
        </w:rPr>
        <w:t xml:space="preserve">, ее свойства и график. Функция </w:t>
      </w:r>
      <w:r w:rsidRPr="008718F2">
        <w:rPr>
          <w:sz w:val="28"/>
          <w:szCs w:val="28"/>
        </w:rPr>
        <w:object w:dxaOrig="940" w:dyaOrig="260">
          <v:shape id="_x0000_i1026" type="#_x0000_t75" style="width:46.5pt;height:13.5pt" o:ole="">
            <v:imagedata r:id="rId9" o:title=""/>
          </v:shape>
          <o:OLEObject Type="Embed" ProgID="Equation.3" ShapeID="_x0000_i1026" DrawAspect="Content" ObjectID="_1536590046" r:id="rId10"/>
        </w:object>
      </w:r>
      <w:r w:rsidRPr="008718F2">
        <w:rPr>
          <w:sz w:val="28"/>
          <w:szCs w:val="28"/>
        </w:rPr>
        <w:t xml:space="preserve">, ее свойства и график.                                              Периодичность функций </w:t>
      </w:r>
      <w:r w:rsidRPr="008718F2">
        <w:rPr>
          <w:sz w:val="28"/>
          <w:szCs w:val="28"/>
        </w:rPr>
        <w:object w:dxaOrig="1900" w:dyaOrig="320">
          <v:shape id="_x0000_i1027" type="#_x0000_t75" style="width:96pt;height:15.75pt" o:ole="">
            <v:imagedata r:id="rId11" o:title=""/>
          </v:shape>
          <o:OLEObject Type="Embed" ProgID="Equation.3" ShapeID="_x0000_i1027" DrawAspect="Content" ObjectID="_1536590047" r:id="rId12"/>
        </w:object>
      </w:r>
      <w:r w:rsidRPr="008718F2">
        <w:rPr>
          <w:sz w:val="28"/>
          <w:szCs w:val="28"/>
        </w:rPr>
        <w:t xml:space="preserve">.  Преобразования графиков тригонометрических функций.   Функции </w:t>
      </w:r>
      <w:r w:rsidRPr="008718F2">
        <w:rPr>
          <w:sz w:val="28"/>
          <w:szCs w:val="28"/>
        </w:rPr>
        <w:object w:dxaOrig="1680" w:dyaOrig="279">
          <v:shape id="_x0000_i1028" type="#_x0000_t75" style="width:84.75pt;height:13.5pt" o:ole="">
            <v:imagedata r:id="rId13" o:title=""/>
          </v:shape>
          <o:OLEObject Type="Embed" ProgID="Equation.3" ShapeID="_x0000_i1028" DrawAspect="Content" ObjectID="_1536590048" r:id="rId14"/>
        </w:object>
      </w:r>
      <w:r w:rsidRPr="008718F2">
        <w:rPr>
          <w:sz w:val="28"/>
          <w:szCs w:val="28"/>
        </w:rPr>
        <w:t>, их свойства и графики.</w:t>
      </w:r>
    </w:p>
    <w:p w:rsidR="00B95D0B" w:rsidRPr="008718F2" w:rsidRDefault="006D2260" w:rsidP="00B95D0B">
      <w:pPr>
        <w:shd w:val="clear" w:color="auto" w:fill="FFFFFF"/>
        <w:jc w:val="both"/>
        <w:rPr>
          <w:b/>
          <w:i/>
          <w:sz w:val="28"/>
          <w:szCs w:val="28"/>
        </w:rPr>
      </w:pPr>
      <w:r w:rsidRPr="008718F2">
        <w:rPr>
          <w:b/>
          <w:i/>
          <w:sz w:val="28"/>
          <w:szCs w:val="28"/>
        </w:rPr>
        <w:t>3</w:t>
      </w:r>
      <w:r w:rsidR="00B95D0B" w:rsidRPr="008718F2">
        <w:rPr>
          <w:b/>
          <w:i/>
          <w:sz w:val="28"/>
          <w:szCs w:val="28"/>
        </w:rPr>
        <w:t>. Тр</w:t>
      </w:r>
      <w:r w:rsidR="00C5152E" w:rsidRPr="008718F2">
        <w:rPr>
          <w:b/>
          <w:i/>
          <w:sz w:val="28"/>
          <w:szCs w:val="28"/>
        </w:rPr>
        <w:t>игонометрические уравнения   (14</w:t>
      </w:r>
      <w:r w:rsidR="00B95D0B" w:rsidRPr="008718F2">
        <w:rPr>
          <w:b/>
          <w:i/>
          <w:sz w:val="28"/>
          <w:szCs w:val="28"/>
        </w:rPr>
        <w:t xml:space="preserve"> ч)</w:t>
      </w:r>
    </w:p>
    <w:p w:rsidR="00B95D0B" w:rsidRPr="008718F2" w:rsidRDefault="00B95D0B" w:rsidP="00B95D0B">
      <w:pPr>
        <w:shd w:val="clear" w:color="auto" w:fill="FFFFFF"/>
        <w:jc w:val="both"/>
        <w:rPr>
          <w:sz w:val="28"/>
          <w:szCs w:val="28"/>
        </w:rPr>
      </w:pPr>
      <w:r w:rsidRPr="008718F2">
        <w:rPr>
          <w:sz w:val="28"/>
          <w:szCs w:val="28"/>
        </w:rPr>
        <w:t xml:space="preserve">Арккосинус и решение уравнения </w:t>
      </w:r>
      <w:r w:rsidRPr="008718F2">
        <w:rPr>
          <w:sz w:val="28"/>
          <w:szCs w:val="28"/>
        </w:rPr>
        <w:object w:dxaOrig="880" w:dyaOrig="240">
          <v:shape id="_x0000_i1029" type="#_x0000_t75" style="width:44.25pt;height:12pt" o:ole="">
            <v:imagedata r:id="rId15" o:title=""/>
          </v:shape>
          <o:OLEObject Type="Embed" ProgID="Equation.3" ShapeID="_x0000_i1029" DrawAspect="Content" ObjectID="_1536590049" r:id="rId16"/>
        </w:object>
      </w:r>
      <w:r w:rsidRPr="008718F2">
        <w:rPr>
          <w:sz w:val="28"/>
          <w:szCs w:val="28"/>
        </w:rPr>
        <w:t xml:space="preserve">.  Арксинус и решение уравнения </w:t>
      </w:r>
      <w:r w:rsidRPr="008718F2">
        <w:rPr>
          <w:sz w:val="28"/>
          <w:szCs w:val="28"/>
        </w:rPr>
        <w:object w:dxaOrig="840" w:dyaOrig="279">
          <v:shape id="_x0000_i1030" type="#_x0000_t75" style="width:42pt;height:13.5pt" o:ole="">
            <v:imagedata r:id="rId17" o:title=""/>
          </v:shape>
          <o:OLEObject Type="Embed" ProgID="Equation.3" ShapeID="_x0000_i1030" DrawAspect="Content" ObjectID="_1536590050" r:id="rId18"/>
        </w:object>
      </w:r>
    </w:p>
    <w:p w:rsidR="00B95D0B" w:rsidRPr="008718F2" w:rsidRDefault="00B95D0B" w:rsidP="00B95D0B">
      <w:pPr>
        <w:shd w:val="clear" w:color="auto" w:fill="FFFFFF"/>
        <w:jc w:val="both"/>
        <w:rPr>
          <w:sz w:val="28"/>
          <w:szCs w:val="28"/>
        </w:rPr>
      </w:pPr>
      <w:r w:rsidRPr="008718F2">
        <w:rPr>
          <w:sz w:val="28"/>
          <w:szCs w:val="28"/>
        </w:rPr>
        <w:t xml:space="preserve">Арктангенс и арккотангенс. Решение уравнений    </w:t>
      </w:r>
      <w:r w:rsidRPr="008718F2">
        <w:rPr>
          <w:sz w:val="28"/>
          <w:szCs w:val="28"/>
        </w:rPr>
        <w:object w:dxaOrig="1660" w:dyaOrig="279">
          <v:shape id="_x0000_i1031" type="#_x0000_t75" style="width:83.25pt;height:13.5pt" o:ole="">
            <v:imagedata r:id="rId19" o:title=""/>
          </v:shape>
          <o:OLEObject Type="Embed" ProgID="Equation.3" ShapeID="_x0000_i1031" DrawAspect="Content" ObjectID="_1536590051" r:id="rId20"/>
        </w:object>
      </w:r>
      <w:r w:rsidRPr="008718F2">
        <w:rPr>
          <w:sz w:val="28"/>
          <w:szCs w:val="28"/>
        </w:rPr>
        <w:t xml:space="preserve">.   Тригонометрические уравнения                                                                  </w:t>
      </w:r>
    </w:p>
    <w:p w:rsidR="00B95D0B" w:rsidRPr="008718F2" w:rsidRDefault="006D2260" w:rsidP="00B95D0B">
      <w:pPr>
        <w:shd w:val="clear" w:color="auto" w:fill="FFFFFF"/>
        <w:jc w:val="both"/>
        <w:rPr>
          <w:b/>
          <w:i/>
          <w:sz w:val="28"/>
          <w:szCs w:val="28"/>
        </w:rPr>
      </w:pPr>
      <w:r w:rsidRPr="008718F2">
        <w:rPr>
          <w:b/>
          <w:bCs/>
          <w:i/>
          <w:sz w:val="28"/>
          <w:szCs w:val="28"/>
        </w:rPr>
        <w:t>4</w:t>
      </w:r>
      <w:r w:rsidR="00B95D0B" w:rsidRPr="008718F2">
        <w:rPr>
          <w:b/>
          <w:bCs/>
          <w:i/>
          <w:sz w:val="28"/>
          <w:szCs w:val="28"/>
        </w:rPr>
        <w:t xml:space="preserve">.   </w:t>
      </w:r>
      <w:r w:rsidR="00B95D0B" w:rsidRPr="008718F2">
        <w:rPr>
          <w:b/>
          <w:i/>
          <w:iCs/>
          <w:sz w:val="28"/>
          <w:szCs w:val="28"/>
        </w:rPr>
        <w:t xml:space="preserve">Преобразование тригонометрических выражений  </w:t>
      </w:r>
      <w:r w:rsidR="008918F1" w:rsidRPr="008718F2">
        <w:rPr>
          <w:b/>
          <w:bCs/>
          <w:i/>
          <w:sz w:val="28"/>
          <w:szCs w:val="28"/>
        </w:rPr>
        <w:t>(17</w:t>
      </w:r>
      <w:r w:rsidR="00B95D0B" w:rsidRPr="008718F2">
        <w:rPr>
          <w:b/>
          <w:bCs/>
          <w:i/>
          <w:sz w:val="28"/>
          <w:szCs w:val="28"/>
        </w:rPr>
        <w:t xml:space="preserve"> ч)</w:t>
      </w:r>
    </w:p>
    <w:p w:rsidR="00B95D0B" w:rsidRPr="008718F2" w:rsidRDefault="00B95D0B" w:rsidP="00B95D0B">
      <w:pPr>
        <w:shd w:val="clear" w:color="auto" w:fill="FFFFFF"/>
        <w:jc w:val="both"/>
        <w:rPr>
          <w:iCs/>
          <w:sz w:val="28"/>
          <w:szCs w:val="28"/>
        </w:rPr>
      </w:pPr>
      <w:r w:rsidRPr="008718F2">
        <w:rPr>
          <w:iCs/>
          <w:sz w:val="28"/>
          <w:szCs w:val="28"/>
        </w:rPr>
        <w:t>Синус и косинус суммы и разности аргументов.  Тангенс суммы и разности аргументов.  Формулы двойного аргумента. Преобразование сумм тригонометрических функций в произведения. Преобразование произведений тригонометрических функций  в суммы</w:t>
      </w:r>
      <w:r w:rsidRPr="008718F2">
        <w:rPr>
          <w:sz w:val="28"/>
          <w:szCs w:val="28"/>
        </w:rPr>
        <w:t>.</w:t>
      </w:r>
    </w:p>
    <w:p w:rsidR="00B95D0B" w:rsidRPr="008718F2" w:rsidRDefault="006D2260" w:rsidP="00B95D0B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8718F2">
        <w:rPr>
          <w:b/>
          <w:bCs/>
          <w:i/>
          <w:sz w:val="28"/>
          <w:szCs w:val="28"/>
        </w:rPr>
        <w:t>5</w:t>
      </w:r>
      <w:r w:rsidR="00B95D0B" w:rsidRPr="008718F2">
        <w:rPr>
          <w:b/>
          <w:bCs/>
          <w:i/>
          <w:sz w:val="28"/>
          <w:szCs w:val="28"/>
        </w:rPr>
        <w:t xml:space="preserve">.   </w:t>
      </w:r>
      <w:r w:rsidR="00B95D0B" w:rsidRPr="008718F2">
        <w:rPr>
          <w:b/>
          <w:i/>
          <w:sz w:val="28"/>
          <w:szCs w:val="28"/>
        </w:rPr>
        <w:t>Производная</w:t>
      </w:r>
      <w:r w:rsidR="008918F1" w:rsidRPr="008718F2">
        <w:rPr>
          <w:b/>
          <w:bCs/>
          <w:i/>
          <w:sz w:val="28"/>
          <w:szCs w:val="28"/>
        </w:rPr>
        <w:t>. (37</w:t>
      </w:r>
      <w:r w:rsidR="00B95D0B" w:rsidRPr="008718F2">
        <w:rPr>
          <w:b/>
          <w:bCs/>
          <w:i/>
          <w:sz w:val="28"/>
          <w:szCs w:val="28"/>
        </w:rPr>
        <w:t xml:space="preserve"> ч)</w:t>
      </w:r>
    </w:p>
    <w:p w:rsidR="00B95D0B" w:rsidRPr="008718F2" w:rsidRDefault="00B95D0B" w:rsidP="00B95D0B">
      <w:pPr>
        <w:shd w:val="clear" w:color="auto" w:fill="FFFFFF"/>
        <w:jc w:val="both"/>
        <w:rPr>
          <w:sz w:val="28"/>
          <w:szCs w:val="28"/>
        </w:rPr>
      </w:pPr>
      <w:r w:rsidRPr="008718F2">
        <w:rPr>
          <w:sz w:val="28"/>
          <w:szCs w:val="28"/>
        </w:rPr>
        <w:t xml:space="preserve">Числовые последовательности и их свойства. Предел последовательности. Сумма бесконечной геометрической прогрессии.   Предел функции. Определение производной                                                                                         </w:t>
      </w:r>
    </w:p>
    <w:p w:rsidR="00B95D0B" w:rsidRPr="008718F2" w:rsidRDefault="00B95D0B" w:rsidP="00B95D0B">
      <w:pPr>
        <w:shd w:val="clear" w:color="auto" w:fill="FFFFFF"/>
        <w:jc w:val="both"/>
        <w:rPr>
          <w:sz w:val="28"/>
          <w:szCs w:val="28"/>
        </w:rPr>
      </w:pPr>
      <w:r w:rsidRPr="008718F2">
        <w:rPr>
          <w:sz w:val="28"/>
          <w:szCs w:val="28"/>
        </w:rPr>
        <w:t>Вычисление производных</w:t>
      </w:r>
      <w:r w:rsidRPr="008718F2">
        <w:rPr>
          <w:b/>
          <w:sz w:val="28"/>
          <w:szCs w:val="28"/>
        </w:rPr>
        <w:t>.</w:t>
      </w:r>
      <w:r w:rsidRPr="008718F2">
        <w:rPr>
          <w:sz w:val="28"/>
          <w:szCs w:val="28"/>
        </w:rPr>
        <w:t xml:space="preserve">  Уравнение касательной к графику функции. Применение производной для исследований функций. Построение графиков функций. Применение производной для отыскания наибольшего  и наименьшего значений непрерывной функции на промежутке.  Задачи на отыскание наибольших и наименьших значений  величин.   </w:t>
      </w:r>
    </w:p>
    <w:p w:rsidR="009754DE" w:rsidRPr="008718F2" w:rsidRDefault="0085077E" w:rsidP="009754DE">
      <w:pPr>
        <w:shd w:val="clear" w:color="auto" w:fill="FFFFFF"/>
        <w:jc w:val="both"/>
        <w:rPr>
          <w:b/>
          <w:i/>
          <w:sz w:val="28"/>
          <w:szCs w:val="28"/>
        </w:rPr>
      </w:pPr>
      <w:r w:rsidRPr="008718F2">
        <w:rPr>
          <w:b/>
          <w:i/>
          <w:sz w:val="28"/>
          <w:szCs w:val="28"/>
        </w:rPr>
        <w:t>6</w:t>
      </w:r>
      <w:r w:rsidR="009754DE" w:rsidRPr="008718F2">
        <w:rPr>
          <w:b/>
          <w:i/>
          <w:sz w:val="28"/>
          <w:szCs w:val="28"/>
        </w:rPr>
        <w:t>.</w:t>
      </w:r>
      <w:r w:rsidR="00B95D0B" w:rsidRPr="008718F2">
        <w:rPr>
          <w:b/>
          <w:i/>
          <w:sz w:val="28"/>
          <w:szCs w:val="28"/>
        </w:rPr>
        <w:t xml:space="preserve"> </w:t>
      </w:r>
      <w:r w:rsidR="009754DE" w:rsidRPr="008718F2">
        <w:rPr>
          <w:b/>
          <w:i/>
          <w:sz w:val="28"/>
          <w:szCs w:val="28"/>
        </w:rPr>
        <w:t>Комбинаторика и вероятность</w:t>
      </w:r>
      <w:r w:rsidR="00B95D0B" w:rsidRPr="008718F2">
        <w:rPr>
          <w:b/>
          <w:i/>
          <w:sz w:val="28"/>
          <w:szCs w:val="28"/>
        </w:rPr>
        <w:t xml:space="preserve"> </w:t>
      </w:r>
      <w:r w:rsidR="009754DE" w:rsidRPr="008718F2">
        <w:rPr>
          <w:b/>
          <w:i/>
          <w:sz w:val="28"/>
          <w:szCs w:val="28"/>
        </w:rPr>
        <w:t>(8ч)</w:t>
      </w:r>
    </w:p>
    <w:p w:rsidR="0034688D" w:rsidRPr="008718F2" w:rsidRDefault="00B95D0B" w:rsidP="009754DE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 w:rsidRPr="008718F2">
        <w:rPr>
          <w:b/>
          <w:i/>
          <w:sz w:val="28"/>
          <w:szCs w:val="28"/>
        </w:rPr>
        <w:t xml:space="preserve">  </w:t>
      </w:r>
      <w:r w:rsidR="009754DE" w:rsidRPr="008718F2">
        <w:rPr>
          <w:sz w:val="28"/>
          <w:szCs w:val="28"/>
        </w:rPr>
        <w:t>Правило умножения. Перестановки и факториалы. Выбор нескольких элементов. Сочетания и размещения. Бином Ньютона. Случайные события и их вероятности</w:t>
      </w:r>
    </w:p>
    <w:p w:rsidR="00B95D0B" w:rsidRPr="008718F2" w:rsidRDefault="0085077E" w:rsidP="009754DE">
      <w:pPr>
        <w:pStyle w:val="a3"/>
        <w:shd w:val="clear" w:color="auto" w:fill="FFFFFF"/>
        <w:ind w:left="0"/>
        <w:jc w:val="both"/>
        <w:rPr>
          <w:b/>
          <w:i/>
          <w:sz w:val="28"/>
          <w:szCs w:val="28"/>
        </w:rPr>
      </w:pPr>
      <w:r w:rsidRPr="008718F2">
        <w:rPr>
          <w:b/>
          <w:i/>
          <w:sz w:val="28"/>
          <w:szCs w:val="28"/>
        </w:rPr>
        <w:t>7</w:t>
      </w:r>
      <w:r w:rsidR="0034688D" w:rsidRPr="008718F2">
        <w:rPr>
          <w:b/>
          <w:i/>
          <w:sz w:val="28"/>
          <w:szCs w:val="28"/>
        </w:rPr>
        <w:t>.</w:t>
      </w:r>
      <w:r w:rsidR="00B95D0B" w:rsidRPr="008718F2">
        <w:rPr>
          <w:b/>
          <w:i/>
          <w:sz w:val="28"/>
          <w:szCs w:val="28"/>
        </w:rPr>
        <w:t xml:space="preserve">   </w:t>
      </w:r>
      <w:r w:rsidR="0034688D" w:rsidRPr="008718F2">
        <w:rPr>
          <w:b/>
          <w:i/>
          <w:sz w:val="28"/>
          <w:szCs w:val="28"/>
        </w:rPr>
        <w:t>Решение задач по материалам ЕГЭ (17часов)</w:t>
      </w:r>
      <w:r w:rsidR="00B95D0B" w:rsidRPr="008718F2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B95D0B" w:rsidRPr="008718F2" w:rsidRDefault="0085077E" w:rsidP="006D2260">
      <w:pPr>
        <w:shd w:val="clear" w:color="auto" w:fill="FFFFFF"/>
        <w:jc w:val="both"/>
        <w:rPr>
          <w:sz w:val="28"/>
          <w:szCs w:val="28"/>
        </w:rPr>
      </w:pPr>
      <w:r w:rsidRPr="008718F2">
        <w:rPr>
          <w:b/>
          <w:bCs/>
          <w:i/>
          <w:sz w:val="28"/>
          <w:szCs w:val="28"/>
        </w:rPr>
        <w:t>8</w:t>
      </w:r>
      <w:r w:rsidR="006D2260" w:rsidRPr="008718F2">
        <w:rPr>
          <w:b/>
          <w:bCs/>
          <w:i/>
          <w:sz w:val="28"/>
          <w:szCs w:val="28"/>
        </w:rPr>
        <w:t>.</w:t>
      </w:r>
      <w:r w:rsidR="00B95D0B" w:rsidRPr="008718F2">
        <w:rPr>
          <w:b/>
          <w:bCs/>
          <w:i/>
          <w:sz w:val="28"/>
          <w:szCs w:val="28"/>
        </w:rPr>
        <w:t>Повторение</w:t>
      </w:r>
      <w:r w:rsidR="006D2260" w:rsidRPr="008718F2">
        <w:rPr>
          <w:b/>
          <w:i/>
          <w:sz w:val="28"/>
          <w:szCs w:val="28"/>
        </w:rPr>
        <w:t>(14</w:t>
      </w:r>
      <w:r w:rsidR="009754DE" w:rsidRPr="008718F2">
        <w:rPr>
          <w:b/>
          <w:i/>
          <w:sz w:val="28"/>
          <w:szCs w:val="28"/>
        </w:rPr>
        <w:t xml:space="preserve"> </w:t>
      </w:r>
      <w:r w:rsidR="00B95D0B" w:rsidRPr="008718F2">
        <w:rPr>
          <w:b/>
          <w:i/>
          <w:sz w:val="28"/>
          <w:szCs w:val="28"/>
        </w:rPr>
        <w:t>ч)</w:t>
      </w:r>
      <w:r w:rsidR="008918F1" w:rsidRPr="008718F2">
        <w:rPr>
          <w:sz w:val="28"/>
          <w:szCs w:val="28"/>
        </w:rPr>
        <w:t>.</w:t>
      </w:r>
    </w:p>
    <w:p w:rsidR="008918F1" w:rsidRPr="008718F2" w:rsidRDefault="008918F1" w:rsidP="008918F1">
      <w:pPr>
        <w:pStyle w:val="a3"/>
        <w:shd w:val="clear" w:color="auto" w:fill="FFFFFF"/>
        <w:ind w:left="360"/>
        <w:jc w:val="both"/>
        <w:rPr>
          <w:sz w:val="28"/>
          <w:szCs w:val="28"/>
        </w:rPr>
      </w:pPr>
      <w:r w:rsidRPr="008718F2">
        <w:rPr>
          <w:bCs/>
          <w:sz w:val="28"/>
          <w:szCs w:val="28"/>
        </w:rPr>
        <w:t>Повторение за курс 10 класса</w:t>
      </w:r>
      <w:proofErr w:type="gramStart"/>
      <w:r w:rsidRPr="008718F2">
        <w:rPr>
          <w:bCs/>
          <w:sz w:val="28"/>
          <w:szCs w:val="28"/>
        </w:rPr>
        <w:t xml:space="preserve"> .</w:t>
      </w:r>
      <w:proofErr w:type="gramEnd"/>
      <w:r w:rsidRPr="008718F2">
        <w:rPr>
          <w:bCs/>
          <w:sz w:val="28"/>
          <w:szCs w:val="28"/>
        </w:rPr>
        <w:t>Решение задач ЕГЭ</w:t>
      </w:r>
    </w:p>
    <w:p w:rsidR="00B95D0B" w:rsidRPr="008718F2" w:rsidRDefault="00B95D0B" w:rsidP="00B95D0B">
      <w:pPr>
        <w:shd w:val="clear" w:color="auto" w:fill="FFFFFF"/>
        <w:jc w:val="both"/>
        <w:rPr>
          <w:b/>
          <w:bCs/>
          <w:iCs/>
          <w:sz w:val="28"/>
          <w:szCs w:val="28"/>
        </w:rPr>
      </w:pPr>
      <w:r w:rsidRPr="008718F2">
        <w:rPr>
          <w:b/>
          <w:bCs/>
          <w:iCs/>
          <w:sz w:val="28"/>
          <w:szCs w:val="28"/>
        </w:rPr>
        <w:t xml:space="preserve"> Требования к уровню подготовки учащихся.</w:t>
      </w:r>
    </w:p>
    <w:p w:rsidR="00B95D0B" w:rsidRPr="008718F2" w:rsidRDefault="00B95D0B" w:rsidP="00B95D0B">
      <w:pPr>
        <w:shd w:val="clear" w:color="auto" w:fill="FFFFFF"/>
        <w:jc w:val="both"/>
        <w:rPr>
          <w:sz w:val="28"/>
          <w:szCs w:val="28"/>
        </w:rPr>
      </w:pPr>
      <w:r w:rsidRPr="008718F2">
        <w:rPr>
          <w:sz w:val="28"/>
          <w:szCs w:val="28"/>
        </w:rPr>
        <w:t>В результате изучения курса алгебры и начал анализа 10-го класса учащиеся:</w:t>
      </w:r>
    </w:p>
    <w:p w:rsidR="00B95D0B" w:rsidRPr="008718F2" w:rsidRDefault="00B95D0B" w:rsidP="00B95D0B">
      <w:pPr>
        <w:shd w:val="clear" w:color="auto" w:fill="FFFFFF"/>
        <w:jc w:val="both"/>
        <w:rPr>
          <w:bCs/>
          <w:i/>
          <w:sz w:val="28"/>
          <w:szCs w:val="28"/>
        </w:rPr>
      </w:pPr>
      <w:r w:rsidRPr="008718F2">
        <w:rPr>
          <w:bCs/>
          <w:i/>
          <w:sz w:val="28"/>
          <w:szCs w:val="28"/>
        </w:rPr>
        <w:t xml:space="preserve">должны знать: </w:t>
      </w:r>
    </w:p>
    <w:p w:rsidR="00B95D0B" w:rsidRPr="008718F2" w:rsidRDefault="00B95D0B" w:rsidP="00B95D0B">
      <w:pPr>
        <w:shd w:val="clear" w:color="auto" w:fill="FFFFFF"/>
        <w:jc w:val="both"/>
        <w:rPr>
          <w:sz w:val="28"/>
          <w:szCs w:val="28"/>
        </w:rPr>
      </w:pPr>
      <w:r w:rsidRPr="008718F2">
        <w:rPr>
          <w:bCs/>
          <w:i/>
          <w:sz w:val="28"/>
          <w:szCs w:val="28"/>
        </w:rPr>
        <w:t>Основы тригонометрии</w:t>
      </w:r>
      <w:r w:rsidRPr="008718F2">
        <w:rPr>
          <w:i/>
          <w:iCs/>
          <w:sz w:val="28"/>
          <w:szCs w:val="28"/>
        </w:rPr>
        <w:t xml:space="preserve">. </w:t>
      </w:r>
      <w:r w:rsidRPr="008718F2">
        <w:rPr>
          <w:sz w:val="28"/>
          <w:szCs w:val="28"/>
        </w:rPr>
        <w:t xml:space="preserve">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</w:t>
      </w:r>
      <w:r w:rsidRPr="008718F2">
        <w:rPr>
          <w:sz w:val="28"/>
          <w:szCs w:val="28"/>
        </w:rPr>
        <w:lastRenderedPageBreak/>
        <w:t>косинус и тангенс суммы и разности двух углов. Синус и косинус двойного угла. 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 Преобразования простейших тригонометрических выражений. Простейшие тригонометрические уравнения. Решения тригонометрических уравнений. Простейшие тригонометрические неравенства. Арксинус, арккосинус, арктангенс числа.</w:t>
      </w:r>
    </w:p>
    <w:p w:rsidR="00B95D0B" w:rsidRPr="008718F2" w:rsidRDefault="00B95D0B" w:rsidP="00B95D0B">
      <w:pPr>
        <w:shd w:val="clear" w:color="auto" w:fill="FFFFFF"/>
        <w:jc w:val="both"/>
        <w:rPr>
          <w:sz w:val="28"/>
          <w:szCs w:val="28"/>
        </w:rPr>
      </w:pPr>
      <w:r w:rsidRPr="008718F2">
        <w:rPr>
          <w:bCs/>
          <w:i/>
          <w:sz w:val="28"/>
          <w:szCs w:val="28"/>
        </w:rPr>
        <w:t>Функции.</w:t>
      </w:r>
      <w:r w:rsidRPr="008718F2">
        <w:rPr>
          <w:sz w:val="28"/>
          <w:szCs w:val="28"/>
        </w:rPr>
        <w:t xml:space="preserve">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 Тригонометрические функции, их свойства и графики; периодичность, основной период.</w:t>
      </w:r>
    </w:p>
    <w:p w:rsidR="00B95D0B" w:rsidRPr="008718F2" w:rsidRDefault="00B95D0B" w:rsidP="00B95D0B">
      <w:pPr>
        <w:shd w:val="clear" w:color="auto" w:fill="FFFFFF"/>
        <w:jc w:val="both"/>
        <w:rPr>
          <w:sz w:val="28"/>
          <w:szCs w:val="28"/>
        </w:rPr>
      </w:pPr>
      <w:r w:rsidRPr="008718F2">
        <w:rPr>
          <w:bCs/>
          <w:i/>
          <w:sz w:val="28"/>
          <w:szCs w:val="28"/>
        </w:rPr>
        <w:t>Производная</w:t>
      </w:r>
      <w:r w:rsidRPr="008718F2">
        <w:rPr>
          <w:b/>
          <w:bCs/>
          <w:sz w:val="28"/>
          <w:szCs w:val="28"/>
        </w:rPr>
        <w:t>.</w:t>
      </w:r>
      <w:r w:rsidRPr="008718F2">
        <w:rPr>
          <w:sz w:val="28"/>
          <w:szCs w:val="28"/>
        </w:rPr>
        <w:t xml:space="preserve"> Понятие о производной функции, физический и геометрический смысл производной. Уравнение касательной к графику функции. Производные суммы, разности, произведения, частного. Производные основных элементарных функций. Применение производной к исследованию функций и построению графиков.</w:t>
      </w:r>
    </w:p>
    <w:p w:rsidR="00B95D0B" w:rsidRPr="008718F2" w:rsidRDefault="00B95D0B" w:rsidP="00B95D0B">
      <w:pPr>
        <w:shd w:val="clear" w:color="auto" w:fill="FFFFFF"/>
        <w:rPr>
          <w:bCs/>
          <w:sz w:val="28"/>
          <w:szCs w:val="28"/>
        </w:rPr>
      </w:pPr>
      <w:proofErr w:type="gramStart"/>
      <w:r w:rsidRPr="008718F2">
        <w:rPr>
          <w:bCs/>
          <w:sz w:val="28"/>
          <w:szCs w:val="28"/>
        </w:rPr>
        <w:t>д</w:t>
      </w:r>
      <w:proofErr w:type="gramEnd"/>
      <w:r w:rsidRPr="008718F2">
        <w:rPr>
          <w:bCs/>
          <w:sz w:val="28"/>
          <w:szCs w:val="28"/>
        </w:rPr>
        <w:t xml:space="preserve">олжны уметь (на продуктивном уровне освоения): </w:t>
      </w:r>
      <w:r w:rsidRPr="008718F2">
        <w:rPr>
          <w:sz w:val="28"/>
          <w:szCs w:val="28"/>
        </w:rPr>
        <w:br/>
      </w:r>
      <w:r w:rsidRPr="008718F2">
        <w:rPr>
          <w:bCs/>
          <w:sz w:val="28"/>
          <w:szCs w:val="28"/>
        </w:rPr>
        <w:t>Алгебра</w:t>
      </w:r>
    </w:p>
    <w:p w:rsidR="00B95D0B" w:rsidRPr="008718F2" w:rsidRDefault="00B95D0B" w:rsidP="00B95D0B">
      <w:pPr>
        <w:numPr>
          <w:ilvl w:val="0"/>
          <w:numId w:val="25"/>
        </w:numPr>
        <w:shd w:val="clear" w:color="auto" w:fill="FFFFFF"/>
        <w:ind w:left="709"/>
        <w:jc w:val="both"/>
        <w:rPr>
          <w:sz w:val="28"/>
          <w:szCs w:val="28"/>
        </w:rPr>
      </w:pPr>
      <w:r w:rsidRPr="008718F2">
        <w:rPr>
          <w:sz w:val="28"/>
          <w:szCs w:val="28"/>
        </w:rPr>
        <w:t xml:space="preserve">выполнять арифметические действия, сочетая устные и письменные приемы, применение вычислительных устройств; </w:t>
      </w:r>
    </w:p>
    <w:p w:rsidR="00B95D0B" w:rsidRPr="008718F2" w:rsidRDefault="00B95D0B" w:rsidP="00B95D0B">
      <w:pPr>
        <w:numPr>
          <w:ilvl w:val="0"/>
          <w:numId w:val="25"/>
        </w:numPr>
        <w:shd w:val="clear" w:color="auto" w:fill="FFFFFF"/>
        <w:ind w:left="709"/>
        <w:jc w:val="both"/>
        <w:rPr>
          <w:sz w:val="28"/>
          <w:szCs w:val="28"/>
        </w:rPr>
      </w:pPr>
      <w:r w:rsidRPr="008718F2">
        <w:rPr>
          <w:sz w:val="28"/>
          <w:szCs w:val="28"/>
        </w:rPr>
        <w:t xml:space="preserve">проводить по известным формулам и правилам преобразования буквенных выражений, включающих тригонометрические функции; </w:t>
      </w:r>
    </w:p>
    <w:p w:rsidR="00B95D0B" w:rsidRPr="008718F2" w:rsidRDefault="00B95D0B" w:rsidP="00B95D0B">
      <w:pPr>
        <w:numPr>
          <w:ilvl w:val="0"/>
          <w:numId w:val="25"/>
        </w:numPr>
        <w:shd w:val="clear" w:color="auto" w:fill="FFFFFF"/>
        <w:ind w:left="709"/>
        <w:jc w:val="both"/>
        <w:rPr>
          <w:sz w:val="28"/>
          <w:szCs w:val="28"/>
        </w:rPr>
      </w:pPr>
      <w:r w:rsidRPr="008718F2">
        <w:rPr>
          <w:sz w:val="28"/>
          <w:szCs w:val="28"/>
        </w:rPr>
        <w:t xml:space="preserve">вычислять значения числовых и буквенных выражений, осуществляя необходимые подстановки и преобразования; </w:t>
      </w:r>
    </w:p>
    <w:p w:rsidR="00B95D0B" w:rsidRPr="008718F2" w:rsidRDefault="00B95D0B" w:rsidP="00B95D0B">
      <w:pPr>
        <w:shd w:val="clear" w:color="auto" w:fill="FFFFFF"/>
        <w:jc w:val="both"/>
        <w:rPr>
          <w:i/>
          <w:sz w:val="28"/>
          <w:szCs w:val="28"/>
        </w:rPr>
      </w:pPr>
      <w:r w:rsidRPr="008718F2">
        <w:rPr>
          <w:bCs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8718F2">
        <w:rPr>
          <w:b/>
          <w:bCs/>
          <w:i/>
          <w:sz w:val="28"/>
          <w:szCs w:val="28"/>
        </w:rPr>
        <w:t xml:space="preserve"> </w:t>
      </w:r>
      <w:proofErr w:type="gramStart"/>
      <w:r w:rsidRPr="008718F2">
        <w:rPr>
          <w:i/>
          <w:sz w:val="28"/>
          <w:szCs w:val="28"/>
        </w:rPr>
        <w:t>для</w:t>
      </w:r>
      <w:proofErr w:type="gramEnd"/>
      <w:r w:rsidRPr="008718F2">
        <w:rPr>
          <w:i/>
          <w:sz w:val="28"/>
          <w:szCs w:val="28"/>
        </w:rPr>
        <w:t>:</w:t>
      </w:r>
    </w:p>
    <w:p w:rsidR="00B95D0B" w:rsidRPr="008718F2" w:rsidRDefault="00B95D0B" w:rsidP="00B95D0B">
      <w:pPr>
        <w:numPr>
          <w:ilvl w:val="0"/>
          <w:numId w:val="26"/>
        </w:numPr>
        <w:shd w:val="clear" w:color="auto" w:fill="FFFFFF"/>
        <w:ind w:left="709"/>
        <w:jc w:val="both"/>
        <w:rPr>
          <w:sz w:val="28"/>
          <w:szCs w:val="28"/>
        </w:rPr>
      </w:pPr>
      <w:r w:rsidRPr="008718F2">
        <w:rPr>
          <w:sz w:val="28"/>
          <w:szCs w:val="28"/>
        </w:rPr>
        <w:t xml:space="preserve">практических расчетов по формулам, включая формулы, содержащие тригонометрические функции, используя при необходимости справочные материалы и простейшие вычислительные устройства; </w:t>
      </w:r>
    </w:p>
    <w:p w:rsidR="00B95D0B" w:rsidRPr="008718F2" w:rsidRDefault="00B95D0B" w:rsidP="00B95D0B">
      <w:pPr>
        <w:shd w:val="clear" w:color="auto" w:fill="FFFFFF"/>
        <w:jc w:val="both"/>
        <w:rPr>
          <w:i/>
          <w:sz w:val="28"/>
          <w:szCs w:val="28"/>
        </w:rPr>
      </w:pPr>
      <w:r w:rsidRPr="008718F2">
        <w:rPr>
          <w:bCs/>
          <w:i/>
          <w:sz w:val="28"/>
          <w:szCs w:val="28"/>
        </w:rPr>
        <w:t>Функции и графики</w:t>
      </w:r>
    </w:p>
    <w:p w:rsidR="00B95D0B" w:rsidRPr="008718F2" w:rsidRDefault="00B95D0B" w:rsidP="00B95D0B">
      <w:pPr>
        <w:numPr>
          <w:ilvl w:val="0"/>
          <w:numId w:val="27"/>
        </w:numPr>
        <w:shd w:val="clear" w:color="auto" w:fill="FFFFFF"/>
        <w:ind w:left="709"/>
        <w:jc w:val="both"/>
        <w:rPr>
          <w:sz w:val="28"/>
          <w:szCs w:val="28"/>
        </w:rPr>
      </w:pPr>
      <w:r w:rsidRPr="008718F2">
        <w:rPr>
          <w:sz w:val="28"/>
          <w:szCs w:val="28"/>
        </w:rPr>
        <w:t xml:space="preserve">определять значение функции по значению аргумента при различных способах задания функции; </w:t>
      </w:r>
    </w:p>
    <w:p w:rsidR="00B95D0B" w:rsidRPr="008718F2" w:rsidRDefault="00B95D0B" w:rsidP="00B95D0B">
      <w:pPr>
        <w:numPr>
          <w:ilvl w:val="0"/>
          <w:numId w:val="27"/>
        </w:numPr>
        <w:shd w:val="clear" w:color="auto" w:fill="FFFFFF"/>
        <w:ind w:left="709"/>
        <w:jc w:val="both"/>
        <w:rPr>
          <w:sz w:val="28"/>
          <w:szCs w:val="28"/>
        </w:rPr>
      </w:pPr>
      <w:r w:rsidRPr="008718F2">
        <w:rPr>
          <w:sz w:val="28"/>
          <w:szCs w:val="28"/>
        </w:rPr>
        <w:t xml:space="preserve">строить графики изученных функций; </w:t>
      </w:r>
    </w:p>
    <w:p w:rsidR="00B95D0B" w:rsidRPr="008718F2" w:rsidRDefault="00B95D0B" w:rsidP="00B95D0B">
      <w:pPr>
        <w:numPr>
          <w:ilvl w:val="0"/>
          <w:numId w:val="27"/>
        </w:numPr>
        <w:shd w:val="clear" w:color="auto" w:fill="FFFFFF"/>
        <w:ind w:left="709"/>
        <w:jc w:val="both"/>
        <w:rPr>
          <w:sz w:val="28"/>
          <w:szCs w:val="28"/>
        </w:rPr>
      </w:pPr>
      <w:r w:rsidRPr="008718F2">
        <w:rPr>
          <w:sz w:val="28"/>
          <w:szCs w:val="28"/>
        </w:rPr>
        <w:t xml:space="preserve">описывать по графику </w:t>
      </w:r>
      <w:r w:rsidRPr="008718F2">
        <w:rPr>
          <w:i/>
          <w:iCs/>
          <w:sz w:val="28"/>
          <w:szCs w:val="28"/>
        </w:rPr>
        <w:t>и в простейших случаях по формуле</w:t>
      </w:r>
      <w:r w:rsidRPr="008718F2">
        <w:rPr>
          <w:sz w:val="28"/>
          <w:szCs w:val="28"/>
        </w:rPr>
        <w:t xml:space="preserve"> поведение и свойства функций, находить по графику функции наибольшие и наименьшие значения; </w:t>
      </w:r>
    </w:p>
    <w:p w:rsidR="00B95D0B" w:rsidRPr="008718F2" w:rsidRDefault="00B95D0B" w:rsidP="00B95D0B">
      <w:pPr>
        <w:numPr>
          <w:ilvl w:val="0"/>
          <w:numId w:val="27"/>
        </w:numPr>
        <w:shd w:val="clear" w:color="auto" w:fill="FFFFFF"/>
        <w:ind w:left="709"/>
        <w:jc w:val="both"/>
        <w:rPr>
          <w:sz w:val="28"/>
          <w:szCs w:val="28"/>
        </w:rPr>
      </w:pPr>
      <w:r w:rsidRPr="008718F2">
        <w:rPr>
          <w:sz w:val="28"/>
          <w:szCs w:val="28"/>
        </w:rPr>
        <w:t xml:space="preserve">решать уравнения, простейшие системы уравнений, используя </w:t>
      </w:r>
      <w:r w:rsidRPr="008718F2">
        <w:rPr>
          <w:i/>
          <w:iCs/>
          <w:sz w:val="28"/>
          <w:szCs w:val="28"/>
        </w:rPr>
        <w:t>свойства функций</w:t>
      </w:r>
      <w:r w:rsidRPr="008718F2">
        <w:rPr>
          <w:sz w:val="28"/>
          <w:szCs w:val="28"/>
        </w:rPr>
        <w:t xml:space="preserve"> и их графиков; </w:t>
      </w:r>
    </w:p>
    <w:p w:rsidR="00B95D0B" w:rsidRPr="008718F2" w:rsidRDefault="00B95D0B" w:rsidP="00B95D0B">
      <w:pPr>
        <w:shd w:val="clear" w:color="auto" w:fill="FFFFFF"/>
        <w:jc w:val="both"/>
        <w:rPr>
          <w:i/>
          <w:sz w:val="28"/>
          <w:szCs w:val="28"/>
        </w:rPr>
      </w:pPr>
      <w:r w:rsidRPr="008718F2">
        <w:rPr>
          <w:bCs/>
          <w:i/>
          <w:sz w:val="28"/>
          <w:szCs w:val="28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718F2">
        <w:rPr>
          <w:i/>
          <w:sz w:val="28"/>
          <w:szCs w:val="28"/>
        </w:rPr>
        <w:t>для</w:t>
      </w:r>
      <w:proofErr w:type="gramEnd"/>
      <w:r w:rsidRPr="008718F2">
        <w:rPr>
          <w:i/>
          <w:sz w:val="28"/>
          <w:szCs w:val="28"/>
        </w:rPr>
        <w:t>:</w:t>
      </w:r>
    </w:p>
    <w:p w:rsidR="00B95D0B" w:rsidRPr="008718F2" w:rsidRDefault="00B95D0B" w:rsidP="00B95D0B">
      <w:pPr>
        <w:numPr>
          <w:ilvl w:val="0"/>
          <w:numId w:val="28"/>
        </w:numPr>
        <w:shd w:val="clear" w:color="auto" w:fill="FFFFFF"/>
        <w:ind w:left="709"/>
        <w:jc w:val="both"/>
        <w:rPr>
          <w:sz w:val="28"/>
          <w:szCs w:val="28"/>
        </w:rPr>
      </w:pPr>
      <w:r w:rsidRPr="008718F2">
        <w:rPr>
          <w:sz w:val="28"/>
          <w:szCs w:val="28"/>
        </w:rPr>
        <w:t xml:space="preserve">описания с помощью функций различных зависимостей, представления их графически, интерпретации графиков; </w:t>
      </w:r>
    </w:p>
    <w:p w:rsidR="00B95D0B" w:rsidRPr="008718F2" w:rsidRDefault="00B95D0B" w:rsidP="00B95D0B">
      <w:pPr>
        <w:shd w:val="clear" w:color="auto" w:fill="FFFFFF"/>
        <w:jc w:val="both"/>
        <w:rPr>
          <w:i/>
          <w:sz w:val="28"/>
          <w:szCs w:val="28"/>
        </w:rPr>
      </w:pPr>
      <w:r w:rsidRPr="008718F2">
        <w:rPr>
          <w:bCs/>
          <w:i/>
          <w:sz w:val="28"/>
          <w:szCs w:val="28"/>
        </w:rPr>
        <w:t>Начала математического анализа</w:t>
      </w:r>
    </w:p>
    <w:p w:rsidR="00B95D0B" w:rsidRPr="008718F2" w:rsidRDefault="00B95D0B" w:rsidP="00B95D0B">
      <w:pPr>
        <w:numPr>
          <w:ilvl w:val="0"/>
          <w:numId w:val="28"/>
        </w:numPr>
        <w:shd w:val="clear" w:color="auto" w:fill="FFFFFF"/>
        <w:ind w:left="709"/>
        <w:jc w:val="both"/>
        <w:rPr>
          <w:sz w:val="28"/>
          <w:szCs w:val="28"/>
        </w:rPr>
      </w:pPr>
      <w:r w:rsidRPr="008718F2">
        <w:rPr>
          <w:sz w:val="28"/>
          <w:szCs w:val="28"/>
        </w:rPr>
        <w:t xml:space="preserve">вычислять производные элементарных функций, используя справочные материалы; </w:t>
      </w:r>
    </w:p>
    <w:p w:rsidR="00B95D0B" w:rsidRPr="008718F2" w:rsidRDefault="00B95D0B" w:rsidP="00B95D0B">
      <w:pPr>
        <w:numPr>
          <w:ilvl w:val="0"/>
          <w:numId w:val="28"/>
        </w:numPr>
        <w:shd w:val="clear" w:color="auto" w:fill="FFFFFF"/>
        <w:ind w:left="709"/>
        <w:jc w:val="both"/>
        <w:rPr>
          <w:sz w:val="28"/>
          <w:szCs w:val="28"/>
        </w:rPr>
      </w:pPr>
      <w:r w:rsidRPr="008718F2">
        <w:rPr>
          <w:sz w:val="28"/>
          <w:szCs w:val="28"/>
        </w:rPr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  <w:r w:rsidRPr="008718F2">
        <w:rPr>
          <w:i/>
          <w:iCs/>
          <w:sz w:val="28"/>
          <w:szCs w:val="28"/>
        </w:rPr>
        <w:t>и простейших рациональных функций</w:t>
      </w:r>
      <w:r w:rsidRPr="008718F2">
        <w:rPr>
          <w:sz w:val="28"/>
          <w:szCs w:val="28"/>
        </w:rPr>
        <w:t xml:space="preserve"> с использованием аппарата математического анализа;  </w:t>
      </w:r>
    </w:p>
    <w:p w:rsidR="00B95D0B" w:rsidRPr="008718F2" w:rsidRDefault="00B95D0B" w:rsidP="00B95D0B">
      <w:pPr>
        <w:shd w:val="clear" w:color="auto" w:fill="FFFFFF"/>
        <w:jc w:val="both"/>
        <w:rPr>
          <w:i/>
          <w:sz w:val="28"/>
          <w:szCs w:val="28"/>
        </w:rPr>
      </w:pPr>
      <w:r w:rsidRPr="008718F2">
        <w:rPr>
          <w:bCs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718F2">
        <w:rPr>
          <w:bCs/>
          <w:i/>
          <w:sz w:val="28"/>
          <w:szCs w:val="28"/>
        </w:rPr>
        <w:t>для</w:t>
      </w:r>
      <w:proofErr w:type="gramEnd"/>
      <w:r w:rsidRPr="008718F2">
        <w:rPr>
          <w:bCs/>
          <w:i/>
          <w:sz w:val="28"/>
          <w:szCs w:val="28"/>
        </w:rPr>
        <w:t>:</w:t>
      </w:r>
    </w:p>
    <w:p w:rsidR="00B95D0B" w:rsidRPr="008718F2" w:rsidRDefault="00B95D0B" w:rsidP="00B95D0B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ind w:left="0"/>
        <w:jc w:val="both"/>
        <w:rPr>
          <w:sz w:val="28"/>
          <w:szCs w:val="28"/>
        </w:rPr>
      </w:pPr>
      <w:r w:rsidRPr="008718F2">
        <w:rPr>
          <w:sz w:val="28"/>
          <w:szCs w:val="28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B95D0B" w:rsidRPr="008718F2" w:rsidRDefault="00B95D0B" w:rsidP="00B95D0B">
      <w:pPr>
        <w:rPr>
          <w:b/>
          <w:i/>
          <w:sz w:val="28"/>
          <w:szCs w:val="28"/>
        </w:rPr>
      </w:pPr>
      <w:proofErr w:type="gramStart"/>
      <w:r w:rsidRPr="008718F2">
        <w:rPr>
          <w:bCs/>
          <w:i/>
          <w:sz w:val="28"/>
          <w:szCs w:val="28"/>
        </w:rPr>
        <w:t>владеть компетенциями</w:t>
      </w:r>
      <w:r w:rsidRPr="008718F2">
        <w:rPr>
          <w:b/>
          <w:bCs/>
          <w:sz w:val="28"/>
          <w:szCs w:val="28"/>
        </w:rPr>
        <w:t xml:space="preserve">: </w:t>
      </w:r>
      <w:proofErr w:type="spellStart"/>
      <w:r w:rsidRPr="008718F2">
        <w:rPr>
          <w:sz w:val="28"/>
          <w:szCs w:val="28"/>
        </w:rPr>
        <w:t>учебно</w:t>
      </w:r>
      <w:proofErr w:type="spellEnd"/>
      <w:r w:rsidRPr="008718F2">
        <w:rPr>
          <w:sz w:val="28"/>
          <w:szCs w:val="28"/>
        </w:rPr>
        <w:t xml:space="preserve"> – познавательной, ценностно – ориентационной, рефлексивной, коммуникативной, информационной, социально – трудовой</w:t>
      </w:r>
      <w:r w:rsidRPr="008718F2">
        <w:rPr>
          <w:b/>
          <w:bCs/>
          <w:sz w:val="28"/>
          <w:szCs w:val="28"/>
        </w:rPr>
        <w:t>.</w:t>
      </w:r>
      <w:proofErr w:type="gramEnd"/>
    </w:p>
    <w:p w:rsidR="001D5572" w:rsidRPr="008718F2" w:rsidRDefault="001D5572" w:rsidP="00371E92">
      <w:pPr>
        <w:jc w:val="center"/>
        <w:rPr>
          <w:sz w:val="28"/>
          <w:szCs w:val="28"/>
        </w:rPr>
      </w:pPr>
    </w:p>
    <w:p w:rsidR="00A7081C" w:rsidRPr="008718F2" w:rsidRDefault="00A7081C" w:rsidP="00A26EB7">
      <w:pPr>
        <w:ind w:left="142"/>
        <w:jc w:val="center"/>
        <w:rPr>
          <w:sz w:val="28"/>
          <w:szCs w:val="28"/>
        </w:rPr>
      </w:pPr>
    </w:p>
    <w:p w:rsidR="00952946" w:rsidRPr="008718F2" w:rsidRDefault="00952946" w:rsidP="00A26EB7">
      <w:pPr>
        <w:ind w:left="142"/>
        <w:rPr>
          <w:sz w:val="28"/>
          <w:szCs w:val="28"/>
        </w:rPr>
        <w:sectPr w:rsidR="00952946" w:rsidRPr="008718F2" w:rsidSect="001556CA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1556CA" w:rsidRPr="008718F2" w:rsidRDefault="001556CA" w:rsidP="001556CA">
      <w:pPr>
        <w:jc w:val="center"/>
        <w:rPr>
          <w:b/>
          <w:sz w:val="28"/>
          <w:szCs w:val="28"/>
        </w:rPr>
      </w:pPr>
      <w:r w:rsidRPr="008718F2">
        <w:rPr>
          <w:b/>
          <w:sz w:val="28"/>
          <w:szCs w:val="28"/>
        </w:rPr>
        <w:lastRenderedPageBreak/>
        <w:t>Календарно-тематиче</w:t>
      </w:r>
      <w:r w:rsidR="008F7ECF" w:rsidRPr="008718F2">
        <w:rPr>
          <w:b/>
          <w:sz w:val="28"/>
          <w:szCs w:val="28"/>
        </w:rPr>
        <w:t>ское планиров</w:t>
      </w:r>
      <w:r w:rsidR="009217D4" w:rsidRPr="008718F2">
        <w:rPr>
          <w:b/>
          <w:sz w:val="28"/>
          <w:szCs w:val="28"/>
        </w:rPr>
        <w:t>ание по алгебре</w:t>
      </w:r>
      <w:r w:rsidR="003674FD" w:rsidRPr="008718F2">
        <w:rPr>
          <w:b/>
          <w:sz w:val="28"/>
          <w:szCs w:val="28"/>
        </w:rPr>
        <w:t xml:space="preserve"> и начала анализа 10</w:t>
      </w:r>
      <w:r w:rsidRPr="008718F2">
        <w:rPr>
          <w:b/>
          <w:sz w:val="28"/>
          <w:szCs w:val="28"/>
        </w:rPr>
        <w:t xml:space="preserve"> класс по учебнику </w:t>
      </w:r>
      <w:r w:rsidR="009217D4" w:rsidRPr="008718F2">
        <w:rPr>
          <w:b/>
          <w:sz w:val="28"/>
          <w:szCs w:val="28"/>
        </w:rPr>
        <w:t>Мордкович А.Г. и др.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3881"/>
        <w:gridCol w:w="29"/>
        <w:gridCol w:w="679"/>
        <w:gridCol w:w="68"/>
        <w:gridCol w:w="925"/>
        <w:gridCol w:w="53"/>
        <w:gridCol w:w="3915"/>
        <w:gridCol w:w="24"/>
        <w:gridCol w:w="3382"/>
        <w:gridCol w:w="992"/>
        <w:gridCol w:w="54"/>
        <w:gridCol w:w="796"/>
      </w:tblGrid>
      <w:tr w:rsidR="008F7ECF" w:rsidRPr="008718F2" w:rsidTr="00D201A1">
        <w:tc>
          <w:tcPr>
            <w:tcW w:w="619" w:type="dxa"/>
            <w:vMerge w:val="restart"/>
          </w:tcPr>
          <w:p w:rsidR="008F7ECF" w:rsidRPr="008718F2" w:rsidRDefault="008F7ECF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№</w:t>
            </w:r>
          </w:p>
        </w:tc>
        <w:tc>
          <w:tcPr>
            <w:tcW w:w="3881" w:type="dxa"/>
            <w:vMerge w:val="restart"/>
          </w:tcPr>
          <w:p w:rsidR="008F7ECF" w:rsidRPr="008718F2" w:rsidRDefault="008F7ECF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Тема урока</w:t>
            </w:r>
          </w:p>
          <w:p w:rsidR="008F7ECF" w:rsidRPr="008718F2" w:rsidRDefault="008F7ECF" w:rsidP="008918F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8F7ECF" w:rsidRPr="008718F2" w:rsidRDefault="008F7ECF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Кол</w:t>
            </w:r>
          </w:p>
          <w:p w:rsidR="008F7ECF" w:rsidRPr="008718F2" w:rsidRDefault="004638F7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час</w:t>
            </w:r>
          </w:p>
        </w:tc>
        <w:tc>
          <w:tcPr>
            <w:tcW w:w="993" w:type="dxa"/>
            <w:gridSpan w:val="2"/>
            <w:vMerge w:val="restart"/>
          </w:tcPr>
          <w:p w:rsidR="008F7ECF" w:rsidRPr="008718F2" w:rsidRDefault="008F7ECF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Тип урока</w:t>
            </w:r>
          </w:p>
          <w:p w:rsidR="008F7ECF" w:rsidRPr="008718F2" w:rsidRDefault="008F7ECF" w:rsidP="008918F1">
            <w:pPr>
              <w:rPr>
                <w:sz w:val="28"/>
                <w:szCs w:val="28"/>
              </w:rPr>
            </w:pPr>
          </w:p>
          <w:p w:rsidR="008F7ECF" w:rsidRPr="008718F2" w:rsidRDefault="008F7ECF" w:rsidP="008918F1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  <w:gridSpan w:val="2"/>
            <w:vMerge w:val="restart"/>
          </w:tcPr>
          <w:p w:rsidR="008F7ECF" w:rsidRPr="008718F2" w:rsidRDefault="008F7ECF" w:rsidP="008918F1">
            <w:pPr>
              <w:rPr>
                <w:sz w:val="28"/>
                <w:szCs w:val="28"/>
              </w:rPr>
            </w:pPr>
            <w:r w:rsidRPr="008718F2">
              <w:rPr>
                <w:bCs/>
                <w:sz w:val="28"/>
                <w:szCs w:val="28"/>
              </w:rPr>
              <w:t xml:space="preserve">Характеристика основных видов деятельности ученика </w:t>
            </w:r>
          </w:p>
        </w:tc>
        <w:tc>
          <w:tcPr>
            <w:tcW w:w="3406" w:type="dxa"/>
            <w:gridSpan w:val="2"/>
            <w:vMerge w:val="restart"/>
          </w:tcPr>
          <w:p w:rsidR="008F7ECF" w:rsidRPr="008718F2" w:rsidRDefault="008F7ECF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Планируемый результат</w:t>
            </w:r>
          </w:p>
        </w:tc>
        <w:tc>
          <w:tcPr>
            <w:tcW w:w="1842" w:type="dxa"/>
            <w:gridSpan w:val="3"/>
          </w:tcPr>
          <w:p w:rsidR="008F7ECF" w:rsidRPr="008718F2" w:rsidRDefault="008F7ECF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Дата</w:t>
            </w:r>
          </w:p>
          <w:p w:rsidR="008F7ECF" w:rsidRPr="008718F2" w:rsidRDefault="008F7ECF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проведения</w:t>
            </w:r>
          </w:p>
        </w:tc>
      </w:tr>
      <w:tr w:rsidR="008F7ECF" w:rsidRPr="008718F2" w:rsidTr="00D201A1">
        <w:tc>
          <w:tcPr>
            <w:tcW w:w="619" w:type="dxa"/>
            <w:vMerge/>
            <w:tcBorders>
              <w:bottom w:val="single" w:sz="4" w:space="0" w:color="auto"/>
            </w:tcBorders>
          </w:tcPr>
          <w:p w:rsidR="008F7ECF" w:rsidRPr="008718F2" w:rsidRDefault="008F7ECF" w:rsidP="008918F1">
            <w:pPr>
              <w:rPr>
                <w:sz w:val="28"/>
                <w:szCs w:val="28"/>
              </w:rPr>
            </w:pPr>
          </w:p>
        </w:tc>
        <w:tc>
          <w:tcPr>
            <w:tcW w:w="3881" w:type="dxa"/>
            <w:vMerge/>
            <w:tcBorders>
              <w:bottom w:val="single" w:sz="4" w:space="0" w:color="auto"/>
            </w:tcBorders>
          </w:tcPr>
          <w:p w:rsidR="008F7ECF" w:rsidRPr="008718F2" w:rsidRDefault="008F7ECF" w:rsidP="008918F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4" w:space="0" w:color="auto"/>
            </w:tcBorders>
          </w:tcPr>
          <w:p w:rsidR="008F7ECF" w:rsidRPr="008718F2" w:rsidRDefault="008F7ECF" w:rsidP="008918F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</w:tcPr>
          <w:p w:rsidR="008F7ECF" w:rsidRPr="008718F2" w:rsidRDefault="008F7ECF" w:rsidP="008918F1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  <w:gridSpan w:val="2"/>
            <w:vMerge/>
            <w:tcBorders>
              <w:bottom w:val="single" w:sz="4" w:space="0" w:color="auto"/>
            </w:tcBorders>
          </w:tcPr>
          <w:p w:rsidR="008F7ECF" w:rsidRPr="008718F2" w:rsidRDefault="008F7ECF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  <w:tcBorders>
              <w:bottom w:val="single" w:sz="4" w:space="0" w:color="auto"/>
            </w:tcBorders>
          </w:tcPr>
          <w:p w:rsidR="008F7ECF" w:rsidRPr="008718F2" w:rsidRDefault="008F7ECF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F7ECF" w:rsidRPr="008718F2" w:rsidRDefault="008F7ECF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по</w:t>
            </w:r>
          </w:p>
          <w:p w:rsidR="008F7ECF" w:rsidRPr="008718F2" w:rsidRDefault="008F7ECF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плану</w:t>
            </w:r>
          </w:p>
        </w:tc>
        <w:tc>
          <w:tcPr>
            <w:tcW w:w="850" w:type="dxa"/>
            <w:gridSpan w:val="2"/>
          </w:tcPr>
          <w:p w:rsidR="008F7ECF" w:rsidRPr="008718F2" w:rsidRDefault="008F7ECF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по</w:t>
            </w:r>
          </w:p>
          <w:p w:rsidR="008F7ECF" w:rsidRPr="008718F2" w:rsidRDefault="008F7ECF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факту</w:t>
            </w:r>
          </w:p>
        </w:tc>
      </w:tr>
      <w:tr w:rsidR="00D201A1" w:rsidRPr="008718F2" w:rsidTr="00D201A1">
        <w:tc>
          <w:tcPr>
            <w:tcW w:w="619" w:type="dxa"/>
            <w:tcBorders>
              <w:bottom w:val="single" w:sz="4" w:space="0" w:color="auto"/>
            </w:tcBorders>
          </w:tcPr>
          <w:p w:rsidR="00D201A1" w:rsidRPr="008718F2" w:rsidRDefault="00D201A1" w:rsidP="008918F1">
            <w:pPr>
              <w:rPr>
                <w:sz w:val="28"/>
                <w:szCs w:val="28"/>
              </w:rPr>
            </w:pPr>
          </w:p>
        </w:tc>
        <w:tc>
          <w:tcPr>
            <w:tcW w:w="14798" w:type="dxa"/>
            <w:gridSpan w:val="12"/>
            <w:tcBorders>
              <w:bottom w:val="single" w:sz="4" w:space="0" w:color="auto"/>
            </w:tcBorders>
          </w:tcPr>
          <w:p w:rsidR="00D201A1" w:rsidRPr="008718F2" w:rsidRDefault="00D201A1" w:rsidP="00D201A1">
            <w:pPr>
              <w:jc w:val="center"/>
              <w:rPr>
                <w:b/>
                <w:i/>
                <w:sz w:val="28"/>
                <w:szCs w:val="28"/>
              </w:rPr>
            </w:pPr>
            <w:r w:rsidRPr="008718F2">
              <w:rPr>
                <w:b/>
                <w:i/>
                <w:sz w:val="28"/>
                <w:szCs w:val="28"/>
              </w:rPr>
              <w:t>Числовые функции- 5 ч</w:t>
            </w:r>
          </w:p>
        </w:tc>
      </w:tr>
      <w:tr w:rsidR="00D201A1" w:rsidRPr="008718F2" w:rsidTr="00D201A1">
        <w:tc>
          <w:tcPr>
            <w:tcW w:w="619" w:type="dxa"/>
            <w:tcBorders>
              <w:bottom w:val="single" w:sz="4" w:space="0" w:color="auto"/>
            </w:tcBorders>
          </w:tcPr>
          <w:p w:rsidR="00D201A1" w:rsidRPr="008718F2" w:rsidRDefault="00D201A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39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201A1" w:rsidRPr="008718F2" w:rsidRDefault="00D201A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Определение числовой функции и способы ее задания.</w:t>
            </w:r>
          </w:p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A1" w:rsidRPr="008718F2" w:rsidRDefault="00D201A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A1" w:rsidRPr="008718F2" w:rsidRDefault="006D2260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УОНМ</w:t>
            </w:r>
          </w:p>
        </w:tc>
        <w:tc>
          <w:tcPr>
            <w:tcW w:w="39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01A1" w:rsidRPr="008718F2" w:rsidRDefault="006D2260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Числовая функция. Область определения функции. Независимая и зависимая переменные. Область значений функции. График функции. Кусочно-заданная функция.</w:t>
            </w:r>
          </w:p>
        </w:tc>
        <w:tc>
          <w:tcPr>
            <w:tcW w:w="33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2260" w:rsidRPr="008718F2" w:rsidRDefault="006D2260" w:rsidP="006D2260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Знать: определения функции, области определения функции, независимой и зависимой переменных, области значений функции, графика функции.</w:t>
            </w:r>
          </w:p>
          <w:p w:rsidR="00D201A1" w:rsidRPr="008718F2" w:rsidRDefault="006D2260" w:rsidP="006D2260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Уметь: находить области определения и области значений функций; строить графики функций.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A1" w:rsidRPr="008718F2" w:rsidRDefault="00D11C4D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3.09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</w:tcBorders>
          </w:tcPr>
          <w:p w:rsidR="00D201A1" w:rsidRPr="008718F2" w:rsidRDefault="00D201A1" w:rsidP="008918F1">
            <w:pPr>
              <w:rPr>
                <w:b/>
                <w:i/>
                <w:sz w:val="28"/>
                <w:szCs w:val="28"/>
              </w:rPr>
            </w:pPr>
          </w:p>
        </w:tc>
      </w:tr>
      <w:tr w:rsidR="00D201A1" w:rsidRPr="008718F2" w:rsidTr="00D201A1">
        <w:tc>
          <w:tcPr>
            <w:tcW w:w="619" w:type="dxa"/>
            <w:tcBorders>
              <w:bottom w:val="single" w:sz="4" w:space="0" w:color="auto"/>
            </w:tcBorders>
          </w:tcPr>
          <w:p w:rsidR="00D201A1" w:rsidRPr="008718F2" w:rsidRDefault="00D11C4D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2</w:t>
            </w:r>
          </w:p>
        </w:tc>
        <w:tc>
          <w:tcPr>
            <w:tcW w:w="39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201A1" w:rsidRPr="008718F2" w:rsidRDefault="00D201A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Определение числовой функции и способы ее задания.</w:t>
            </w:r>
          </w:p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A1" w:rsidRPr="008718F2" w:rsidRDefault="00D201A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A1" w:rsidRPr="008718F2" w:rsidRDefault="006D2260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КУ</w:t>
            </w:r>
          </w:p>
        </w:tc>
        <w:tc>
          <w:tcPr>
            <w:tcW w:w="39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A1" w:rsidRPr="008718F2" w:rsidRDefault="00D201A1" w:rsidP="008918F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A1" w:rsidRPr="008718F2" w:rsidRDefault="00D201A1" w:rsidP="008918F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A1" w:rsidRPr="008718F2" w:rsidRDefault="00D11C4D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4.09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</w:tcBorders>
          </w:tcPr>
          <w:p w:rsidR="00D201A1" w:rsidRPr="008718F2" w:rsidRDefault="00D201A1" w:rsidP="008918F1">
            <w:pPr>
              <w:rPr>
                <w:b/>
                <w:i/>
                <w:sz w:val="28"/>
                <w:szCs w:val="28"/>
              </w:rPr>
            </w:pPr>
          </w:p>
        </w:tc>
      </w:tr>
      <w:tr w:rsidR="00D201A1" w:rsidRPr="008718F2" w:rsidTr="00D201A1">
        <w:tc>
          <w:tcPr>
            <w:tcW w:w="619" w:type="dxa"/>
            <w:tcBorders>
              <w:bottom w:val="single" w:sz="4" w:space="0" w:color="auto"/>
            </w:tcBorders>
          </w:tcPr>
          <w:p w:rsidR="00D201A1" w:rsidRPr="008718F2" w:rsidRDefault="00D11C4D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3</w:t>
            </w:r>
          </w:p>
        </w:tc>
        <w:tc>
          <w:tcPr>
            <w:tcW w:w="39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201A1" w:rsidRPr="008718F2" w:rsidRDefault="00D201A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Свойства функций</w:t>
            </w:r>
          </w:p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A1" w:rsidRPr="008718F2" w:rsidRDefault="006D2260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A1" w:rsidRPr="008718F2" w:rsidRDefault="006D2260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УОНМ</w:t>
            </w:r>
          </w:p>
        </w:tc>
        <w:tc>
          <w:tcPr>
            <w:tcW w:w="39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01A1" w:rsidRPr="008718F2" w:rsidRDefault="00D201A1" w:rsidP="00D201A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Способы задания числовой функции: словесный, табличный, аналитический, функционально-графический</w:t>
            </w:r>
          </w:p>
          <w:p w:rsidR="00D201A1" w:rsidRPr="008718F2" w:rsidRDefault="00D201A1" w:rsidP="00D201A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 xml:space="preserve">Возрастающая на множестве функция. Убывающая на множестве функция. Ограниченная снизу на множестве функция. Ограниченная сверху на </w:t>
            </w:r>
            <w:r w:rsidRPr="008718F2">
              <w:rPr>
                <w:sz w:val="28"/>
                <w:szCs w:val="28"/>
              </w:rPr>
              <w:lastRenderedPageBreak/>
              <w:t>множестве функция. Наименьшее и наибольшее значения функции. Исследование функции на монотонность и ограниченность. Свойство выпуклости функции. Свойство непрерывности функции.</w:t>
            </w:r>
          </w:p>
          <w:p w:rsidR="00D201A1" w:rsidRPr="008718F2" w:rsidRDefault="00D201A1" w:rsidP="00D201A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Четная и нечетная функции. Исследование функции на четность. Симметричное множество.</w:t>
            </w:r>
          </w:p>
        </w:tc>
        <w:tc>
          <w:tcPr>
            <w:tcW w:w="33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01A1" w:rsidRPr="008718F2" w:rsidRDefault="00D201A1" w:rsidP="00D201A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lastRenderedPageBreak/>
              <w:t>Знать: основные способы задания числовой функции.</w:t>
            </w:r>
          </w:p>
          <w:p w:rsidR="00D201A1" w:rsidRPr="008718F2" w:rsidRDefault="00D201A1" w:rsidP="00D201A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Уметь: применять различные способы задания функции</w:t>
            </w:r>
          </w:p>
          <w:p w:rsidR="00D201A1" w:rsidRPr="008718F2" w:rsidRDefault="00D201A1" w:rsidP="00D201A1">
            <w:pPr>
              <w:rPr>
                <w:sz w:val="28"/>
                <w:szCs w:val="28"/>
              </w:rPr>
            </w:pPr>
            <w:proofErr w:type="gramStart"/>
            <w:r w:rsidRPr="008718F2">
              <w:rPr>
                <w:sz w:val="28"/>
                <w:szCs w:val="28"/>
              </w:rPr>
              <w:t xml:space="preserve">Знать: определения возрастающей и убывающей на множестве функций, ограниченной </w:t>
            </w:r>
            <w:r w:rsidRPr="008718F2">
              <w:rPr>
                <w:sz w:val="28"/>
                <w:szCs w:val="28"/>
              </w:rPr>
              <w:lastRenderedPageBreak/>
              <w:t>снизу и ограниченной сверху на множестве функций, наименьшего и наибольшего значений функции.</w:t>
            </w:r>
            <w:proofErr w:type="gramEnd"/>
            <w:r w:rsidRPr="008718F2">
              <w:rPr>
                <w:sz w:val="28"/>
                <w:szCs w:val="28"/>
              </w:rPr>
              <w:t xml:space="preserve"> Уметь: исследовать функции на монотонность и ограниченность; находить наибольшее и наименьшее значения функций</w:t>
            </w:r>
          </w:p>
          <w:p w:rsidR="00D201A1" w:rsidRPr="008718F2" w:rsidRDefault="00D201A1" w:rsidP="00D201A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Знать: определения четной и нечетной функций; понятие симметричное множество; алгоритм исследования функций на четность. Уметь: исследовать функции на четность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A1" w:rsidRPr="008718F2" w:rsidRDefault="00D11C4D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lastRenderedPageBreak/>
              <w:t>6.09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</w:tcBorders>
          </w:tcPr>
          <w:p w:rsidR="00D201A1" w:rsidRPr="008718F2" w:rsidRDefault="00D201A1" w:rsidP="008918F1">
            <w:pPr>
              <w:rPr>
                <w:b/>
                <w:i/>
                <w:sz w:val="28"/>
                <w:szCs w:val="28"/>
              </w:rPr>
            </w:pPr>
          </w:p>
        </w:tc>
      </w:tr>
      <w:tr w:rsidR="00D201A1" w:rsidRPr="008718F2" w:rsidTr="00D201A1">
        <w:tc>
          <w:tcPr>
            <w:tcW w:w="619" w:type="dxa"/>
            <w:tcBorders>
              <w:bottom w:val="single" w:sz="4" w:space="0" w:color="auto"/>
            </w:tcBorders>
          </w:tcPr>
          <w:p w:rsidR="00D201A1" w:rsidRPr="008718F2" w:rsidRDefault="00D11C4D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4</w:t>
            </w:r>
          </w:p>
        </w:tc>
        <w:tc>
          <w:tcPr>
            <w:tcW w:w="39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201A1" w:rsidRPr="008718F2" w:rsidRDefault="00D201A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Свойства функций</w:t>
            </w:r>
          </w:p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A1" w:rsidRPr="008718F2" w:rsidRDefault="006D2260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A1" w:rsidRPr="008718F2" w:rsidRDefault="006D2260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КУ</w:t>
            </w:r>
          </w:p>
        </w:tc>
        <w:tc>
          <w:tcPr>
            <w:tcW w:w="39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A1" w:rsidRPr="008718F2" w:rsidRDefault="00D201A1" w:rsidP="008918F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A1" w:rsidRPr="008718F2" w:rsidRDefault="00D201A1" w:rsidP="008918F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A1" w:rsidRPr="008718F2" w:rsidRDefault="00D11C4D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8.09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</w:tcBorders>
          </w:tcPr>
          <w:p w:rsidR="00D201A1" w:rsidRPr="008718F2" w:rsidRDefault="00D201A1" w:rsidP="008918F1">
            <w:pPr>
              <w:rPr>
                <w:b/>
                <w:i/>
                <w:sz w:val="28"/>
                <w:szCs w:val="28"/>
              </w:rPr>
            </w:pPr>
          </w:p>
        </w:tc>
      </w:tr>
      <w:tr w:rsidR="00D11C4D" w:rsidRPr="008718F2" w:rsidTr="00D201A1">
        <w:tc>
          <w:tcPr>
            <w:tcW w:w="619" w:type="dxa"/>
            <w:tcBorders>
              <w:bottom w:val="single" w:sz="4" w:space="0" w:color="auto"/>
            </w:tcBorders>
          </w:tcPr>
          <w:p w:rsidR="00D11C4D" w:rsidRPr="008718F2" w:rsidRDefault="00D11C4D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9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11C4D" w:rsidRPr="008718F2" w:rsidRDefault="00D11C4D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Решение задач по  материалам ЕГЭ</w:t>
            </w:r>
          </w:p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4D" w:rsidRPr="008718F2" w:rsidRDefault="00D11C4D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4D" w:rsidRPr="008718F2" w:rsidRDefault="00D11C4D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КУ</w:t>
            </w:r>
          </w:p>
        </w:tc>
        <w:tc>
          <w:tcPr>
            <w:tcW w:w="39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AD" w:rsidRPr="008718F2" w:rsidRDefault="003B4DAD" w:rsidP="003B4DAD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Простейшие текстовые задачи. Округление с недостатком</w:t>
            </w:r>
            <w:r w:rsidRPr="008718F2">
              <w:rPr>
                <w:sz w:val="28"/>
                <w:szCs w:val="28"/>
              </w:rPr>
              <w:tab/>
              <w:t xml:space="preserve"> </w:t>
            </w:r>
          </w:p>
          <w:p w:rsidR="003B4DAD" w:rsidRPr="008718F2" w:rsidRDefault="003B4DAD" w:rsidP="003B4DAD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Округление с избытком</w:t>
            </w:r>
            <w:r w:rsidRPr="008718F2">
              <w:rPr>
                <w:sz w:val="28"/>
                <w:szCs w:val="28"/>
              </w:rPr>
              <w:tab/>
              <w:t xml:space="preserve"> </w:t>
            </w:r>
          </w:p>
          <w:p w:rsidR="00D11C4D" w:rsidRPr="008718F2" w:rsidRDefault="003B4DAD" w:rsidP="003B4DAD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Разные задачи</w:t>
            </w:r>
          </w:p>
        </w:tc>
        <w:tc>
          <w:tcPr>
            <w:tcW w:w="3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AD" w:rsidRPr="008718F2" w:rsidRDefault="003B4DAD" w:rsidP="003B4DAD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Уметь использовать</w:t>
            </w:r>
          </w:p>
          <w:p w:rsidR="003B4DAD" w:rsidRPr="008718F2" w:rsidRDefault="003B4DAD" w:rsidP="003B4DAD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приобретённые знания</w:t>
            </w:r>
          </w:p>
          <w:p w:rsidR="003B4DAD" w:rsidRPr="008718F2" w:rsidRDefault="003B4DAD" w:rsidP="003B4DAD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 xml:space="preserve">и умения в </w:t>
            </w:r>
            <w:proofErr w:type="gramStart"/>
            <w:r w:rsidRPr="008718F2">
              <w:rPr>
                <w:sz w:val="28"/>
                <w:szCs w:val="28"/>
              </w:rPr>
              <w:t>практической</w:t>
            </w:r>
            <w:proofErr w:type="gramEnd"/>
          </w:p>
          <w:p w:rsidR="003B4DAD" w:rsidRPr="008718F2" w:rsidRDefault="003B4DAD" w:rsidP="003B4DAD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деятельности и</w:t>
            </w:r>
          </w:p>
          <w:p w:rsidR="00D11C4D" w:rsidRPr="008718F2" w:rsidRDefault="003B4DAD" w:rsidP="003B4DAD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повседневной жизни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4D" w:rsidRPr="008718F2" w:rsidRDefault="003B4DAD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9.09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</w:tcBorders>
          </w:tcPr>
          <w:p w:rsidR="00D11C4D" w:rsidRPr="008718F2" w:rsidRDefault="00D11C4D" w:rsidP="008918F1">
            <w:pPr>
              <w:rPr>
                <w:b/>
                <w:i/>
                <w:sz w:val="28"/>
                <w:szCs w:val="28"/>
              </w:rPr>
            </w:pPr>
          </w:p>
        </w:tc>
      </w:tr>
      <w:tr w:rsidR="00D201A1" w:rsidRPr="008718F2" w:rsidTr="00D201A1">
        <w:tc>
          <w:tcPr>
            <w:tcW w:w="619" w:type="dxa"/>
            <w:tcBorders>
              <w:bottom w:val="single" w:sz="4" w:space="0" w:color="auto"/>
            </w:tcBorders>
          </w:tcPr>
          <w:p w:rsidR="00D201A1" w:rsidRPr="008718F2" w:rsidRDefault="00540E4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6</w:t>
            </w:r>
          </w:p>
        </w:tc>
        <w:tc>
          <w:tcPr>
            <w:tcW w:w="39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201A1" w:rsidRPr="008718F2" w:rsidRDefault="006D2260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Обратная функция</w:t>
            </w:r>
          </w:p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A1" w:rsidRPr="008718F2" w:rsidRDefault="00D201A1" w:rsidP="008918F1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A1" w:rsidRPr="008718F2" w:rsidRDefault="006D2260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КУ</w:t>
            </w:r>
          </w:p>
        </w:tc>
        <w:tc>
          <w:tcPr>
            <w:tcW w:w="39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A1" w:rsidRPr="008718F2" w:rsidRDefault="006D2260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 xml:space="preserve">Обратимая функция. Обратная функция. Монотонность функции — достаточное условие ее обратимости. </w:t>
            </w:r>
            <w:r w:rsidRPr="008718F2">
              <w:rPr>
                <w:sz w:val="28"/>
                <w:szCs w:val="28"/>
              </w:rPr>
              <w:lastRenderedPageBreak/>
              <w:t>Точки симметрии относительно прямой у =х.</w:t>
            </w:r>
          </w:p>
        </w:tc>
        <w:tc>
          <w:tcPr>
            <w:tcW w:w="3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A1" w:rsidRPr="008718F2" w:rsidRDefault="006D2260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lastRenderedPageBreak/>
              <w:t xml:space="preserve">Знать: определения обратимой функции, обратной функции; основные теоремы по </w:t>
            </w:r>
            <w:r w:rsidRPr="008718F2">
              <w:rPr>
                <w:sz w:val="28"/>
                <w:szCs w:val="28"/>
              </w:rPr>
              <w:lastRenderedPageBreak/>
              <w:t>теме урока. Уметь: находить обратные функции для данных, задавать их ан-литически и строить их графики.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A1" w:rsidRPr="008718F2" w:rsidRDefault="003B4DAD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lastRenderedPageBreak/>
              <w:t>10.09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</w:tcBorders>
          </w:tcPr>
          <w:p w:rsidR="00D201A1" w:rsidRPr="008718F2" w:rsidRDefault="00D201A1" w:rsidP="008918F1">
            <w:pPr>
              <w:rPr>
                <w:b/>
                <w:i/>
                <w:sz w:val="28"/>
                <w:szCs w:val="28"/>
              </w:rPr>
            </w:pPr>
          </w:p>
        </w:tc>
      </w:tr>
      <w:tr w:rsidR="008F7ECF" w:rsidRPr="008718F2" w:rsidTr="00D201A1">
        <w:tc>
          <w:tcPr>
            <w:tcW w:w="619" w:type="dxa"/>
            <w:tcBorders>
              <w:bottom w:val="single" w:sz="4" w:space="0" w:color="auto"/>
            </w:tcBorders>
          </w:tcPr>
          <w:p w:rsidR="008F7ECF" w:rsidRPr="008718F2" w:rsidRDefault="008F7ECF" w:rsidP="008918F1">
            <w:pPr>
              <w:rPr>
                <w:sz w:val="28"/>
                <w:szCs w:val="28"/>
              </w:rPr>
            </w:pPr>
          </w:p>
        </w:tc>
        <w:tc>
          <w:tcPr>
            <w:tcW w:w="14798" w:type="dxa"/>
            <w:gridSpan w:val="12"/>
            <w:tcBorders>
              <w:bottom w:val="single" w:sz="4" w:space="0" w:color="auto"/>
            </w:tcBorders>
          </w:tcPr>
          <w:p w:rsidR="008F7ECF" w:rsidRPr="008718F2" w:rsidRDefault="009754DE" w:rsidP="008918F1">
            <w:pPr>
              <w:rPr>
                <w:b/>
                <w:sz w:val="28"/>
                <w:szCs w:val="28"/>
              </w:rPr>
            </w:pPr>
            <w:r w:rsidRPr="008718F2">
              <w:rPr>
                <w:b/>
                <w:i/>
                <w:sz w:val="28"/>
                <w:szCs w:val="28"/>
              </w:rPr>
              <w:t xml:space="preserve">                                                                      </w:t>
            </w:r>
            <w:r w:rsidR="009F66D1" w:rsidRPr="008718F2">
              <w:rPr>
                <w:b/>
                <w:i/>
                <w:sz w:val="28"/>
                <w:szCs w:val="28"/>
              </w:rPr>
              <w:t xml:space="preserve">    Тригонометрические функции(31 ч)</w:t>
            </w:r>
          </w:p>
        </w:tc>
      </w:tr>
      <w:tr w:rsidR="001B185B" w:rsidRPr="008718F2" w:rsidTr="00D201A1">
        <w:tc>
          <w:tcPr>
            <w:tcW w:w="619" w:type="dxa"/>
          </w:tcPr>
          <w:p w:rsidR="001B185B" w:rsidRPr="008718F2" w:rsidRDefault="00540E4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7</w:t>
            </w:r>
          </w:p>
        </w:tc>
        <w:tc>
          <w:tcPr>
            <w:tcW w:w="3881" w:type="dxa"/>
            <w:tcBorders>
              <w:bottom w:val="single" w:sz="4" w:space="0" w:color="auto"/>
            </w:tcBorders>
          </w:tcPr>
          <w:p w:rsidR="001B185B" w:rsidRPr="008718F2" w:rsidRDefault="001B185B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Введение (длина дуги окружности)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1B185B" w:rsidRPr="008718F2" w:rsidRDefault="001B185B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1B185B" w:rsidRPr="008718F2" w:rsidRDefault="008918F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УОНМ</w:t>
            </w:r>
          </w:p>
        </w:tc>
        <w:tc>
          <w:tcPr>
            <w:tcW w:w="3968" w:type="dxa"/>
            <w:gridSpan w:val="2"/>
            <w:vMerge w:val="restart"/>
          </w:tcPr>
          <w:p w:rsidR="001B185B" w:rsidRPr="008718F2" w:rsidRDefault="001B185B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. Числовая окружность. Четверти числовой окружности. Положительное и отрицательное направления обхода числовой окружности. Нахождение на числовой окружности точек, соответствующих данному числу. Запись чисел, соответствующих заданной точке числовой окружности</w:t>
            </w:r>
          </w:p>
        </w:tc>
        <w:tc>
          <w:tcPr>
            <w:tcW w:w="3406" w:type="dxa"/>
            <w:gridSpan w:val="2"/>
            <w:vMerge w:val="restart"/>
          </w:tcPr>
          <w:p w:rsidR="001B185B" w:rsidRPr="008718F2" w:rsidRDefault="001B185B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Знать: определение числовой окружности; формулу для записи чисел, которым соответствует заданная точка числовой окружности.</w:t>
            </w:r>
          </w:p>
          <w:p w:rsidR="001B185B" w:rsidRPr="008718F2" w:rsidRDefault="001B185B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Уметь: находить на числовой окружности точки, соответствующие данным числам; записывать числа, которым соответствует заданная точка числовой окружности.</w:t>
            </w:r>
          </w:p>
        </w:tc>
        <w:tc>
          <w:tcPr>
            <w:tcW w:w="992" w:type="dxa"/>
          </w:tcPr>
          <w:p w:rsidR="001B185B" w:rsidRPr="008718F2" w:rsidRDefault="003B4DAD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11.09</w:t>
            </w:r>
          </w:p>
        </w:tc>
        <w:tc>
          <w:tcPr>
            <w:tcW w:w="850" w:type="dxa"/>
            <w:gridSpan w:val="2"/>
          </w:tcPr>
          <w:p w:rsidR="001B185B" w:rsidRPr="008718F2" w:rsidRDefault="001B185B" w:rsidP="008918F1">
            <w:pPr>
              <w:rPr>
                <w:sz w:val="28"/>
                <w:szCs w:val="28"/>
              </w:rPr>
            </w:pPr>
          </w:p>
        </w:tc>
      </w:tr>
      <w:tr w:rsidR="001B185B" w:rsidRPr="008718F2" w:rsidTr="00D201A1">
        <w:trPr>
          <w:trHeight w:val="562"/>
        </w:trPr>
        <w:tc>
          <w:tcPr>
            <w:tcW w:w="619" w:type="dxa"/>
          </w:tcPr>
          <w:p w:rsidR="001B185B" w:rsidRPr="008718F2" w:rsidRDefault="00540E4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8</w:t>
            </w:r>
          </w:p>
        </w:tc>
        <w:tc>
          <w:tcPr>
            <w:tcW w:w="3881" w:type="dxa"/>
            <w:tcBorders>
              <w:top w:val="single" w:sz="4" w:space="0" w:color="auto"/>
            </w:tcBorders>
          </w:tcPr>
          <w:p w:rsidR="001B185B" w:rsidRPr="008718F2" w:rsidRDefault="001B185B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Введение (длина дуги окружности)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1B185B" w:rsidRPr="008718F2" w:rsidRDefault="001B185B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1B185B" w:rsidRPr="008718F2" w:rsidRDefault="001B185B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КУ</w:t>
            </w:r>
          </w:p>
        </w:tc>
        <w:tc>
          <w:tcPr>
            <w:tcW w:w="3968" w:type="dxa"/>
            <w:gridSpan w:val="2"/>
            <w:vMerge/>
          </w:tcPr>
          <w:p w:rsidR="001B185B" w:rsidRPr="008718F2" w:rsidRDefault="001B185B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</w:tcPr>
          <w:p w:rsidR="001B185B" w:rsidRPr="008718F2" w:rsidRDefault="001B185B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B185B" w:rsidRPr="008718F2" w:rsidRDefault="003B4DAD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13</w:t>
            </w:r>
            <w:r w:rsidR="001B185B" w:rsidRPr="008718F2">
              <w:rPr>
                <w:sz w:val="28"/>
                <w:szCs w:val="28"/>
              </w:rPr>
              <w:t>.09</w:t>
            </w:r>
          </w:p>
        </w:tc>
        <w:tc>
          <w:tcPr>
            <w:tcW w:w="850" w:type="dxa"/>
            <w:gridSpan w:val="2"/>
          </w:tcPr>
          <w:p w:rsidR="001B185B" w:rsidRPr="008718F2" w:rsidRDefault="001B185B" w:rsidP="008918F1">
            <w:pPr>
              <w:rPr>
                <w:sz w:val="28"/>
                <w:szCs w:val="28"/>
              </w:rPr>
            </w:pPr>
          </w:p>
        </w:tc>
      </w:tr>
      <w:tr w:rsidR="001B185B" w:rsidRPr="008718F2" w:rsidTr="00D201A1">
        <w:tc>
          <w:tcPr>
            <w:tcW w:w="619" w:type="dxa"/>
          </w:tcPr>
          <w:p w:rsidR="001B185B" w:rsidRPr="008718F2" w:rsidRDefault="00540E4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9</w:t>
            </w:r>
          </w:p>
        </w:tc>
        <w:tc>
          <w:tcPr>
            <w:tcW w:w="3881" w:type="dxa"/>
            <w:tcBorders>
              <w:bottom w:val="single" w:sz="4" w:space="0" w:color="auto"/>
            </w:tcBorders>
          </w:tcPr>
          <w:p w:rsidR="001B185B" w:rsidRPr="008718F2" w:rsidRDefault="001B185B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Числовая окружность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1B185B" w:rsidRPr="008718F2" w:rsidRDefault="001B185B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1B185B" w:rsidRPr="008718F2" w:rsidRDefault="008918F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УОНМ</w:t>
            </w:r>
          </w:p>
        </w:tc>
        <w:tc>
          <w:tcPr>
            <w:tcW w:w="3968" w:type="dxa"/>
            <w:gridSpan w:val="2"/>
            <w:vMerge/>
          </w:tcPr>
          <w:p w:rsidR="001B185B" w:rsidRPr="008718F2" w:rsidRDefault="001B185B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</w:tcPr>
          <w:p w:rsidR="001B185B" w:rsidRPr="008718F2" w:rsidRDefault="001B185B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B185B" w:rsidRPr="008718F2" w:rsidRDefault="003B4DAD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15</w:t>
            </w:r>
            <w:r w:rsidR="001B185B" w:rsidRPr="008718F2">
              <w:rPr>
                <w:sz w:val="28"/>
                <w:szCs w:val="28"/>
              </w:rPr>
              <w:t>.09</w:t>
            </w:r>
          </w:p>
        </w:tc>
        <w:tc>
          <w:tcPr>
            <w:tcW w:w="850" w:type="dxa"/>
            <w:gridSpan w:val="2"/>
          </w:tcPr>
          <w:p w:rsidR="001B185B" w:rsidRPr="008718F2" w:rsidRDefault="001B185B" w:rsidP="008918F1">
            <w:pPr>
              <w:rPr>
                <w:sz w:val="28"/>
                <w:szCs w:val="28"/>
              </w:rPr>
            </w:pPr>
          </w:p>
        </w:tc>
      </w:tr>
      <w:tr w:rsidR="001B185B" w:rsidRPr="008718F2" w:rsidTr="00D201A1">
        <w:tc>
          <w:tcPr>
            <w:tcW w:w="619" w:type="dxa"/>
          </w:tcPr>
          <w:p w:rsidR="001B185B" w:rsidRPr="008718F2" w:rsidRDefault="00540E4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10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</w:tcBorders>
          </w:tcPr>
          <w:p w:rsidR="001B185B" w:rsidRPr="008718F2" w:rsidRDefault="001B185B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Числовая окружность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185B" w:rsidRPr="008718F2" w:rsidRDefault="001B185B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1B185B" w:rsidRPr="008718F2" w:rsidRDefault="001B185B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УЗИ</w:t>
            </w:r>
          </w:p>
        </w:tc>
        <w:tc>
          <w:tcPr>
            <w:tcW w:w="3968" w:type="dxa"/>
            <w:gridSpan w:val="2"/>
            <w:vMerge/>
            <w:tcBorders>
              <w:bottom w:val="single" w:sz="4" w:space="0" w:color="auto"/>
            </w:tcBorders>
          </w:tcPr>
          <w:p w:rsidR="001B185B" w:rsidRPr="008718F2" w:rsidRDefault="001B185B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  <w:tcBorders>
              <w:bottom w:val="single" w:sz="4" w:space="0" w:color="auto"/>
            </w:tcBorders>
          </w:tcPr>
          <w:p w:rsidR="001B185B" w:rsidRPr="008718F2" w:rsidRDefault="001B185B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B185B" w:rsidRPr="008718F2" w:rsidRDefault="003B4DAD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17</w:t>
            </w:r>
            <w:r w:rsidR="001B185B" w:rsidRPr="008718F2">
              <w:rPr>
                <w:sz w:val="28"/>
                <w:szCs w:val="28"/>
              </w:rPr>
              <w:t>.09</w:t>
            </w:r>
          </w:p>
        </w:tc>
        <w:tc>
          <w:tcPr>
            <w:tcW w:w="850" w:type="dxa"/>
            <w:gridSpan w:val="2"/>
          </w:tcPr>
          <w:p w:rsidR="001B185B" w:rsidRPr="008718F2" w:rsidRDefault="001B185B" w:rsidP="008918F1">
            <w:pPr>
              <w:rPr>
                <w:sz w:val="28"/>
                <w:szCs w:val="28"/>
              </w:rPr>
            </w:pPr>
          </w:p>
        </w:tc>
      </w:tr>
      <w:tr w:rsidR="009217D4" w:rsidRPr="008718F2" w:rsidTr="00D201A1">
        <w:tc>
          <w:tcPr>
            <w:tcW w:w="619" w:type="dxa"/>
          </w:tcPr>
          <w:p w:rsidR="009217D4" w:rsidRPr="008718F2" w:rsidRDefault="00540E4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11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</w:tcBorders>
          </w:tcPr>
          <w:p w:rsidR="009217D4" w:rsidRPr="008718F2" w:rsidRDefault="009754D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Числовая окружность на координатной плоскости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17D4" w:rsidRPr="008718F2" w:rsidRDefault="009217D4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9217D4" w:rsidRPr="008718F2" w:rsidRDefault="008918F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УОНМ</w:t>
            </w: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</w:tcBorders>
          </w:tcPr>
          <w:p w:rsidR="009217D4" w:rsidRPr="008718F2" w:rsidRDefault="001B185B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Координатная плоскость. Числовая окружность на координатной плоскости. Координаты точки окружности.</w:t>
            </w: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</w:tcBorders>
          </w:tcPr>
          <w:p w:rsidR="001B185B" w:rsidRPr="008718F2" w:rsidRDefault="001B185B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Знать: расположение четвертей числовой окружности на координатной плоскости.</w:t>
            </w:r>
          </w:p>
          <w:p w:rsidR="009217D4" w:rsidRPr="008718F2" w:rsidRDefault="001B185B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 xml:space="preserve">Уметь: определять координаты точек числовой окружности; находить на числовой </w:t>
            </w:r>
            <w:r w:rsidRPr="008718F2">
              <w:rPr>
                <w:sz w:val="28"/>
                <w:szCs w:val="28"/>
              </w:rPr>
              <w:lastRenderedPageBreak/>
              <w:t>окружности точки с заданными координатами и определять, каким числам они соответствуют.</w:t>
            </w:r>
          </w:p>
        </w:tc>
        <w:tc>
          <w:tcPr>
            <w:tcW w:w="992" w:type="dxa"/>
          </w:tcPr>
          <w:p w:rsidR="009217D4" w:rsidRPr="008718F2" w:rsidRDefault="009217D4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lastRenderedPageBreak/>
              <w:t>18.09</w:t>
            </w:r>
          </w:p>
        </w:tc>
        <w:tc>
          <w:tcPr>
            <w:tcW w:w="850" w:type="dxa"/>
            <w:gridSpan w:val="2"/>
          </w:tcPr>
          <w:p w:rsidR="009217D4" w:rsidRPr="008718F2" w:rsidRDefault="009217D4" w:rsidP="008918F1">
            <w:pPr>
              <w:rPr>
                <w:sz w:val="28"/>
                <w:szCs w:val="28"/>
              </w:rPr>
            </w:pPr>
          </w:p>
        </w:tc>
      </w:tr>
      <w:tr w:rsidR="009217D4" w:rsidRPr="008718F2" w:rsidTr="00D201A1">
        <w:tc>
          <w:tcPr>
            <w:tcW w:w="619" w:type="dxa"/>
          </w:tcPr>
          <w:p w:rsidR="009217D4" w:rsidRPr="008718F2" w:rsidRDefault="00540E4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12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</w:tcBorders>
          </w:tcPr>
          <w:p w:rsidR="009217D4" w:rsidRPr="008718F2" w:rsidRDefault="009754D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Числовая окружность на координатной плоскости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17D4" w:rsidRPr="008718F2" w:rsidRDefault="009217D4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9217D4" w:rsidRPr="008718F2" w:rsidRDefault="00774C5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УОСЗ</w:t>
            </w:r>
          </w:p>
        </w:tc>
        <w:tc>
          <w:tcPr>
            <w:tcW w:w="3968" w:type="dxa"/>
            <w:gridSpan w:val="2"/>
            <w:vMerge/>
            <w:tcBorders>
              <w:bottom w:val="single" w:sz="4" w:space="0" w:color="auto"/>
            </w:tcBorders>
          </w:tcPr>
          <w:p w:rsidR="009217D4" w:rsidRPr="008718F2" w:rsidRDefault="009217D4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  <w:tcBorders>
              <w:bottom w:val="single" w:sz="4" w:space="0" w:color="auto"/>
            </w:tcBorders>
          </w:tcPr>
          <w:p w:rsidR="009217D4" w:rsidRPr="008718F2" w:rsidRDefault="009217D4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17D4" w:rsidRPr="008718F2" w:rsidRDefault="003B4DAD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20</w:t>
            </w:r>
            <w:r w:rsidR="009217D4" w:rsidRPr="008718F2">
              <w:rPr>
                <w:sz w:val="28"/>
                <w:szCs w:val="28"/>
              </w:rPr>
              <w:t>.09</w:t>
            </w:r>
          </w:p>
        </w:tc>
        <w:tc>
          <w:tcPr>
            <w:tcW w:w="850" w:type="dxa"/>
            <w:gridSpan w:val="2"/>
          </w:tcPr>
          <w:p w:rsidR="009217D4" w:rsidRPr="008718F2" w:rsidRDefault="009217D4" w:rsidP="008918F1">
            <w:pPr>
              <w:rPr>
                <w:sz w:val="28"/>
                <w:szCs w:val="28"/>
              </w:rPr>
            </w:pPr>
          </w:p>
        </w:tc>
      </w:tr>
      <w:tr w:rsidR="009F66D1" w:rsidRPr="008718F2" w:rsidTr="00D201A1">
        <w:tc>
          <w:tcPr>
            <w:tcW w:w="619" w:type="dxa"/>
          </w:tcPr>
          <w:p w:rsidR="009F66D1" w:rsidRPr="008718F2" w:rsidRDefault="00540E4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</w:tcBorders>
          </w:tcPr>
          <w:p w:rsidR="009F66D1" w:rsidRPr="008718F2" w:rsidRDefault="009F66D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Синус и косинус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66D1" w:rsidRPr="008718F2" w:rsidRDefault="009F66D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9F66D1" w:rsidRPr="008718F2" w:rsidRDefault="008918F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УОНМ</w:t>
            </w: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</w:tcBorders>
          </w:tcPr>
          <w:p w:rsidR="009F66D1" w:rsidRPr="008718F2" w:rsidRDefault="009F66D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 xml:space="preserve">Синус и косинус числа. Свойства синуса и косинуса. Знаки синуса и косинуса по четвертям окружности. Равенство, связывающее </w:t>
            </w:r>
            <w:proofErr w:type="spellStart"/>
            <w:r w:rsidRPr="008718F2">
              <w:rPr>
                <w:sz w:val="28"/>
                <w:szCs w:val="28"/>
              </w:rPr>
              <w:t>sin</w:t>
            </w:r>
            <w:proofErr w:type="spellEnd"/>
            <w:r w:rsidRPr="008718F2">
              <w:rPr>
                <w:sz w:val="28"/>
                <w:szCs w:val="28"/>
                <w:lang w:val="en-US"/>
              </w:rPr>
              <w:t>t</w:t>
            </w:r>
            <w:r w:rsidRPr="008718F2">
              <w:rPr>
                <w:sz w:val="28"/>
                <w:szCs w:val="28"/>
              </w:rPr>
              <w:t xml:space="preserve"> и </w:t>
            </w:r>
            <w:proofErr w:type="spellStart"/>
            <w:r w:rsidRPr="008718F2">
              <w:rPr>
                <w:sz w:val="28"/>
                <w:szCs w:val="28"/>
              </w:rPr>
              <w:t>cost</w:t>
            </w:r>
            <w:proofErr w:type="spellEnd"/>
            <w:r w:rsidRPr="008718F2">
              <w:rPr>
                <w:sz w:val="28"/>
                <w:szCs w:val="28"/>
              </w:rPr>
              <w:t>.</w:t>
            </w:r>
          </w:p>
          <w:p w:rsidR="009F66D1" w:rsidRPr="008718F2" w:rsidRDefault="009F66D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Тангенс и котангенс числа. Свойства тангенса и котангенса. Знаки тангенса и котангенса по четвертям окружности.</w:t>
            </w:r>
          </w:p>
          <w:p w:rsidR="009F66D1" w:rsidRPr="008718F2" w:rsidRDefault="009F66D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Тангенс и котангенс числа. Свойства тангенса и котангенса. Знаки тангенса и котангенса по четвертям окружности.</w:t>
            </w: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</w:tcBorders>
          </w:tcPr>
          <w:p w:rsidR="009F66D1" w:rsidRPr="008718F2" w:rsidRDefault="009F66D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 xml:space="preserve">Знать: определения синуса и косинуса числа; свойства синуса и косинуса; таблицу знаков синуса и косинуса по четвертям окружности; равенство, связывающее </w:t>
            </w:r>
            <w:proofErr w:type="spellStart"/>
            <w:r w:rsidRPr="008718F2">
              <w:rPr>
                <w:sz w:val="28"/>
                <w:szCs w:val="28"/>
              </w:rPr>
              <w:t>sin</w:t>
            </w:r>
            <w:proofErr w:type="spellEnd"/>
            <w:r w:rsidRPr="008718F2">
              <w:rPr>
                <w:sz w:val="28"/>
                <w:szCs w:val="28"/>
                <w:lang w:val="en-US"/>
              </w:rPr>
              <w:t>t</w:t>
            </w:r>
            <w:r w:rsidRPr="008718F2">
              <w:rPr>
                <w:sz w:val="28"/>
                <w:szCs w:val="28"/>
              </w:rPr>
              <w:t xml:space="preserve"> и </w:t>
            </w:r>
            <w:proofErr w:type="spellStart"/>
            <w:r w:rsidRPr="008718F2">
              <w:rPr>
                <w:sz w:val="28"/>
                <w:szCs w:val="28"/>
              </w:rPr>
              <w:t>cos</w:t>
            </w:r>
            <w:proofErr w:type="spellEnd"/>
            <w:r w:rsidRPr="008718F2">
              <w:rPr>
                <w:sz w:val="28"/>
                <w:szCs w:val="28"/>
                <w:lang w:val="en-US"/>
              </w:rPr>
              <w:t>t</w:t>
            </w:r>
            <w:r w:rsidRPr="008718F2">
              <w:rPr>
                <w:sz w:val="28"/>
                <w:szCs w:val="28"/>
              </w:rPr>
              <w:t>, радианную меру угла.</w:t>
            </w:r>
          </w:p>
          <w:p w:rsidR="009F66D1" w:rsidRPr="008718F2" w:rsidRDefault="009F66D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Уметь: вычислить синус, косинус числа, вывести некоторые свойства синуса, косинуса.</w:t>
            </w:r>
          </w:p>
          <w:p w:rsidR="009F66D1" w:rsidRPr="008718F2" w:rsidRDefault="009F66D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Знать: определения тангенса и котангенса числа; свойства тангенса и котангенса; таблицу знаков тангенса и котангенса по четвертям окружности.</w:t>
            </w:r>
          </w:p>
          <w:p w:rsidR="009F66D1" w:rsidRPr="008718F2" w:rsidRDefault="009F66D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Уметь: вычислять тангенс и котангенс числа в заданных точках числовой окружности.</w:t>
            </w:r>
          </w:p>
        </w:tc>
        <w:tc>
          <w:tcPr>
            <w:tcW w:w="992" w:type="dxa"/>
          </w:tcPr>
          <w:p w:rsidR="009F66D1" w:rsidRPr="008718F2" w:rsidRDefault="003B4DAD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22</w:t>
            </w:r>
            <w:r w:rsidR="009F66D1" w:rsidRPr="008718F2">
              <w:rPr>
                <w:sz w:val="28"/>
                <w:szCs w:val="28"/>
              </w:rPr>
              <w:t>.09</w:t>
            </w:r>
          </w:p>
        </w:tc>
        <w:tc>
          <w:tcPr>
            <w:tcW w:w="850" w:type="dxa"/>
            <w:gridSpan w:val="2"/>
          </w:tcPr>
          <w:p w:rsidR="009F66D1" w:rsidRPr="008718F2" w:rsidRDefault="009F66D1" w:rsidP="008918F1">
            <w:pPr>
              <w:rPr>
                <w:sz w:val="28"/>
                <w:szCs w:val="28"/>
              </w:rPr>
            </w:pPr>
          </w:p>
        </w:tc>
      </w:tr>
      <w:tr w:rsidR="00540E43" w:rsidRPr="008718F2" w:rsidTr="00D201A1">
        <w:tc>
          <w:tcPr>
            <w:tcW w:w="619" w:type="dxa"/>
          </w:tcPr>
          <w:p w:rsidR="00540E43" w:rsidRPr="008718F2" w:rsidRDefault="00540E4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14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</w:tcBorders>
          </w:tcPr>
          <w:p w:rsidR="00540E43" w:rsidRPr="008718F2" w:rsidRDefault="00540E4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Решение задач по материалам ЕГЭ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0E43" w:rsidRPr="008718F2" w:rsidRDefault="00540E4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540E43" w:rsidRPr="008718F2" w:rsidRDefault="00540E4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КУ</w:t>
            </w:r>
          </w:p>
        </w:tc>
        <w:tc>
          <w:tcPr>
            <w:tcW w:w="3968" w:type="dxa"/>
            <w:gridSpan w:val="2"/>
            <w:vMerge/>
            <w:tcBorders>
              <w:top w:val="single" w:sz="4" w:space="0" w:color="auto"/>
            </w:tcBorders>
          </w:tcPr>
          <w:p w:rsidR="00540E43" w:rsidRPr="008718F2" w:rsidRDefault="00540E43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  <w:tcBorders>
              <w:top w:val="single" w:sz="4" w:space="0" w:color="auto"/>
            </w:tcBorders>
          </w:tcPr>
          <w:p w:rsidR="00540E43" w:rsidRPr="008718F2" w:rsidRDefault="00540E43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40E43" w:rsidRPr="008718F2" w:rsidRDefault="00540E4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23.09</w:t>
            </w:r>
          </w:p>
        </w:tc>
        <w:tc>
          <w:tcPr>
            <w:tcW w:w="850" w:type="dxa"/>
            <w:gridSpan w:val="2"/>
          </w:tcPr>
          <w:p w:rsidR="00540E43" w:rsidRPr="008718F2" w:rsidRDefault="00540E43" w:rsidP="008918F1">
            <w:pPr>
              <w:rPr>
                <w:sz w:val="28"/>
                <w:szCs w:val="28"/>
              </w:rPr>
            </w:pPr>
          </w:p>
        </w:tc>
      </w:tr>
      <w:tr w:rsidR="009F66D1" w:rsidRPr="008718F2" w:rsidTr="00D201A1">
        <w:tc>
          <w:tcPr>
            <w:tcW w:w="619" w:type="dxa"/>
          </w:tcPr>
          <w:p w:rsidR="009F66D1" w:rsidRPr="008718F2" w:rsidRDefault="00540E4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15</w:t>
            </w:r>
          </w:p>
        </w:tc>
        <w:tc>
          <w:tcPr>
            <w:tcW w:w="3881" w:type="dxa"/>
            <w:tcBorders>
              <w:top w:val="single" w:sz="4" w:space="0" w:color="auto"/>
            </w:tcBorders>
          </w:tcPr>
          <w:p w:rsidR="009F66D1" w:rsidRPr="008718F2" w:rsidRDefault="009F66D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Синус и косинус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9F66D1" w:rsidRPr="008718F2" w:rsidRDefault="009F66D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9F66D1" w:rsidRPr="008718F2" w:rsidRDefault="00741B97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УЗИ</w:t>
            </w:r>
          </w:p>
        </w:tc>
        <w:tc>
          <w:tcPr>
            <w:tcW w:w="3968" w:type="dxa"/>
            <w:gridSpan w:val="2"/>
            <w:vMerge/>
          </w:tcPr>
          <w:p w:rsidR="009F66D1" w:rsidRPr="008718F2" w:rsidRDefault="009F66D1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</w:tcPr>
          <w:p w:rsidR="009F66D1" w:rsidRPr="008718F2" w:rsidRDefault="009F66D1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F66D1" w:rsidRPr="008718F2" w:rsidRDefault="00540E4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24</w:t>
            </w:r>
            <w:r w:rsidR="009F66D1" w:rsidRPr="008718F2">
              <w:rPr>
                <w:sz w:val="28"/>
                <w:szCs w:val="28"/>
              </w:rPr>
              <w:t>.09</w:t>
            </w:r>
          </w:p>
        </w:tc>
        <w:tc>
          <w:tcPr>
            <w:tcW w:w="850" w:type="dxa"/>
            <w:gridSpan w:val="2"/>
          </w:tcPr>
          <w:p w:rsidR="009F66D1" w:rsidRPr="008718F2" w:rsidRDefault="009F66D1" w:rsidP="008918F1">
            <w:pPr>
              <w:rPr>
                <w:sz w:val="28"/>
                <w:szCs w:val="28"/>
              </w:rPr>
            </w:pPr>
          </w:p>
        </w:tc>
      </w:tr>
      <w:tr w:rsidR="009F66D1" w:rsidRPr="008718F2" w:rsidTr="00D201A1">
        <w:tc>
          <w:tcPr>
            <w:tcW w:w="619" w:type="dxa"/>
          </w:tcPr>
          <w:p w:rsidR="009F66D1" w:rsidRPr="008718F2" w:rsidRDefault="00540E4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16</w:t>
            </w:r>
          </w:p>
        </w:tc>
        <w:tc>
          <w:tcPr>
            <w:tcW w:w="3881" w:type="dxa"/>
            <w:tcBorders>
              <w:bottom w:val="single" w:sz="4" w:space="0" w:color="auto"/>
            </w:tcBorders>
          </w:tcPr>
          <w:p w:rsidR="009F66D1" w:rsidRPr="008718F2" w:rsidRDefault="009F66D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Синус и косинус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9F66D1" w:rsidRPr="008718F2" w:rsidRDefault="009F66D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9F66D1" w:rsidRPr="008718F2" w:rsidRDefault="00741B97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КУ</w:t>
            </w:r>
          </w:p>
        </w:tc>
        <w:tc>
          <w:tcPr>
            <w:tcW w:w="3968" w:type="dxa"/>
            <w:gridSpan w:val="2"/>
            <w:vMerge/>
          </w:tcPr>
          <w:p w:rsidR="009F66D1" w:rsidRPr="008718F2" w:rsidRDefault="009F66D1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</w:tcPr>
          <w:p w:rsidR="009F66D1" w:rsidRPr="008718F2" w:rsidRDefault="009F66D1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F66D1" w:rsidRPr="008718F2" w:rsidRDefault="009F66D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2</w:t>
            </w:r>
            <w:r w:rsidR="00540E43" w:rsidRPr="008718F2">
              <w:rPr>
                <w:sz w:val="28"/>
                <w:szCs w:val="28"/>
              </w:rPr>
              <w:t>5</w:t>
            </w:r>
            <w:r w:rsidR="003B4DAD" w:rsidRPr="008718F2">
              <w:rPr>
                <w:sz w:val="28"/>
                <w:szCs w:val="28"/>
              </w:rPr>
              <w:t>.09</w:t>
            </w:r>
          </w:p>
        </w:tc>
        <w:tc>
          <w:tcPr>
            <w:tcW w:w="850" w:type="dxa"/>
            <w:gridSpan w:val="2"/>
          </w:tcPr>
          <w:p w:rsidR="009F66D1" w:rsidRPr="008718F2" w:rsidRDefault="009F66D1" w:rsidP="008918F1">
            <w:pPr>
              <w:rPr>
                <w:sz w:val="28"/>
                <w:szCs w:val="28"/>
              </w:rPr>
            </w:pPr>
          </w:p>
        </w:tc>
      </w:tr>
      <w:tr w:rsidR="009F66D1" w:rsidRPr="008718F2" w:rsidTr="00D201A1">
        <w:tc>
          <w:tcPr>
            <w:tcW w:w="619" w:type="dxa"/>
          </w:tcPr>
          <w:p w:rsidR="009F66D1" w:rsidRPr="008718F2" w:rsidRDefault="00540E4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17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</w:tcBorders>
          </w:tcPr>
          <w:p w:rsidR="009F66D1" w:rsidRPr="008718F2" w:rsidRDefault="009F66D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Синус и косинус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66D1" w:rsidRPr="008718F2" w:rsidRDefault="009F66D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9F66D1" w:rsidRPr="008718F2" w:rsidRDefault="00741B97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УОСЗ</w:t>
            </w:r>
          </w:p>
        </w:tc>
        <w:tc>
          <w:tcPr>
            <w:tcW w:w="3968" w:type="dxa"/>
            <w:gridSpan w:val="2"/>
            <w:vMerge/>
          </w:tcPr>
          <w:p w:rsidR="009F66D1" w:rsidRPr="008718F2" w:rsidRDefault="009F66D1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</w:tcPr>
          <w:p w:rsidR="009F66D1" w:rsidRPr="008718F2" w:rsidRDefault="009F66D1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F66D1" w:rsidRPr="008718F2" w:rsidRDefault="00540E4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27</w:t>
            </w:r>
            <w:r w:rsidR="003B4DAD" w:rsidRPr="008718F2">
              <w:rPr>
                <w:sz w:val="28"/>
                <w:szCs w:val="28"/>
              </w:rPr>
              <w:t>.09</w:t>
            </w:r>
          </w:p>
        </w:tc>
        <w:tc>
          <w:tcPr>
            <w:tcW w:w="850" w:type="dxa"/>
            <w:gridSpan w:val="2"/>
          </w:tcPr>
          <w:p w:rsidR="009F66D1" w:rsidRPr="008718F2" w:rsidRDefault="009F66D1" w:rsidP="008918F1">
            <w:pPr>
              <w:rPr>
                <w:sz w:val="28"/>
                <w:szCs w:val="28"/>
              </w:rPr>
            </w:pPr>
          </w:p>
        </w:tc>
      </w:tr>
      <w:tr w:rsidR="009F66D1" w:rsidRPr="008718F2" w:rsidTr="00D201A1">
        <w:tc>
          <w:tcPr>
            <w:tcW w:w="619" w:type="dxa"/>
          </w:tcPr>
          <w:p w:rsidR="009F66D1" w:rsidRPr="008718F2" w:rsidRDefault="00540E4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18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</w:tcBorders>
          </w:tcPr>
          <w:p w:rsidR="009F66D1" w:rsidRPr="008718F2" w:rsidRDefault="009F66D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Тангенс и котангенс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66D1" w:rsidRPr="008718F2" w:rsidRDefault="009F66D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9F66D1" w:rsidRPr="008718F2" w:rsidRDefault="008918F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УОНМ</w:t>
            </w:r>
          </w:p>
        </w:tc>
        <w:tc>
          <w:tcPr>
            <w:tcW w:w="3968" w:type="dxa"/>
            <w:gridSpan w:val="2"/>
            <w:vMerge/>
            <w:tcBorders>
              <w:bottom w:val="single" w:sz="4" w:space="0" w:color="auto"/>
            </w:tcBorders>
          </w:tcPr>
          <w:p w:rsidR="009F66D1" w:rsidRPr="008718F2" w:rsidRDefault="009F66D1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  <w:tcBorders>
              <w:bottom w:val="single" w:sz="4" w:space="0" w:color="auto"/>
            </w:tcBorders>
          </w:tcPr>
          <w:p w:rsidR="009F66D1" w:rsidRPr="008718F2" w:rsidRDefault="009F66D1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F66D1" w:rsidRPr="008718F2" w:rsidRDefault="00540E4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29</w:t>
            </w:r>
            <w:r w:rsidR="003B4DAD" w:rsidRPr="008718F2">
              <w:rPr>
                <w:sz w:val="28"/>
                <w:szCs w:val="28"/>
              </w:rPr>
              <w:t>.09</w:t>
            </w:r>
          </w:p>
        </w:tc>
        <w:tc>
          <w:tcPr>
            <w:tcW w:w="850" w:type="dxa"/>
            <w:gridSpan w:val="2"/>
          </w:tcPr>
          <w:p w:rsidR="009F66D1" w:rsidRPr="008718F2" w:rsidRDefault="009F66D1" w:rsidP="008918F1">
            <w:pPr>
              <w:rPr>
                <w:sz w:val="28"/>
                <w:szCs w:val="28"/>
              </w:rPr>
            </w:pPr>
          </w:p>
        </w:tc>
      </w:tr>
      <w:tr w:rsidR="009754DE" w:rsidRPr="008718F2" w:rsidTr="00D201A1">
        <w:tc>
          <w:tcPr>
            <w:tcW w:w="619" w:type="dxa"/>
          </w:tcPr>
          <w:p w:rsidR="009754DE" w:rsidRPr="008718F2" w:rsidRDefault="00540E4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3881" w:type="dxa"/>
            <w:tcBorders>
              <w:top w:val="single" w:sz="4" w:space="0" w:color="auto"/>
            </w:tcBorders>
          </w:tcPr>
          <w:p w:rsidR="009754DE" w:rsidRPr="008718F2" w:rsidRDefault="009754D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Тригонометрические функции числового аргумента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9754DE" w:rsidRPr="008718F2" w:rsidRDefault="009754D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9754DE" w:rsidRPr="008718F2" w:rsidRDefault="008918F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УОНМ</w:t>
            </w: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</w:tcBorders>
          </w:tcPr>
          <w:p w:rsidR="009754DE" w:rsidRPr="008718F2" w:rsidRDefault="009F66D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Тригонометрические функции числового аргумента. Соотношения, связывающие значения различных тригонометрических функций.</w:t>
            </w: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</w:tcBorders>
          </w:tcPr>
          <w:p w:rsidR="009F66D1" w:rsidRPr="008718F2" w:rsidRDefault="009F66D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Знать: понятие тригонометрические функции числового аргумента', соотношения, связывающие значения различных тригонометрических функций.</w:t>
            </w:r>
          </w:p>
          <w:p w:rsidR="009754DE" w:rsidRPr="008718F2" w:rsidRDefault="009F66D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Уметь: доказывать соотношения, связывающие значения различных тригонометрических функций, и применять эти соотношения на практике.</w:t>
            </w:r>
          </w:p>
        </w:tc>
        <w:tc>
          <w:tcPr>
            <w:tcW w:w="992" w:type="dxa"/>
          </w:tcPr>
          <w:p w:rsidR="009754DE" w:rsidRPr="008718F2" w:rsidRDefault="00540E4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  <w:r w:rsidR="009754DE" w:rsidRPr="008718F2">
              <w:rPr>
                <w:sz w:val="28"/>
                <w:szCs w:val="28"/>
              </w:rPr>
              <w:t>.10</w:t>
            </w:r>
          </w:p>
        </w:tc>
        <w:tc>
          <w:tcPr>
            <w:tcW w:w="850" w:type="dxa"/>
            <w:gridSpan w:val="2"/>
          </w:tcPr>
          <w:p w:rsidR="009754DE" w:rsidRPr="008718F2" w:rsidRDefault="009754DE" w:rsidP="008918F1">
            <w:pPr>
              <w:rPr>
                <w:sz w:val="28"/>
                <w:szCs w:val="28"/>
              </w:rPr>
            </w:pPr>
          </w:p>
        </w:tc>
      </w:tr>
      <w:tr w:rsidR="009754DE" w:rsidRPr="008718F2" w:rsidTr="00D201A1">
        <w:tc>
          <w:tcPr>
            <w:tcW w:w="619" w:type="dxa"/>
          </w:tcPr>
          <w:p w:rsidR="009754DE" w:rsidRPr="008718F2" w:rsidRDefault="00540E4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20</w:t>
            </w:r>
          </w:p>
        </w:tc>
        <w:tc>
          <w:tcPr>
            <w:tcW w:w="3881" w:type="dxa"/>
          </w:tcPr>
          <w:p w:rsidR="009754DE" w:rsidRPr="008718F2" w:rsidRDefault="009754D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Тригонометрические функции числового аргумента</w:t>
            </w:r>
          </w:p>
        </w:tc>
        <w:tc>
          <w:tcPr>
            <w:tcW w:w="708" w:type="dxa"/>
            <w:gridSpan w:val="2"/>
          </w:tcPr>
          <w:p w:rsidR="009754DE" w:rsidRPr="008718F2" w:rsidRDefault="009754D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9754DE" w:rsidRPr="008718F2" w:rsidRDefault="00741B97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УЗИ</w:t>
            </w:r>
          </w:p>
        </w:tc>
        <w:tc>
          <w:tcPr>
            <w:tcW w:w="3968" w:type="dxa"/>
            <w:gridSpan w:val="2"/>
            <w:vMerge/>
            <w:tcBorders>
              <w:bottom w:val="single" w:sz="4" w:space="0" w:color="auto"/>
            </w:tcBorders>
          </w:tcPr>
          <w:p w:rsidR="009754DE" w:rsidRPr="008718F2" w:rsidRDefault="009754DE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  <w:tcBorders>
              <w:bottom w:val="single" w:sz="4" w:space="0" w:color="auto"/>
            </w:tcBorders>
          </w:tcPr>
          <w:p w:rsidR="009754DE" w:rsidRPr="008718F2" w:rsidRDefault="009754DE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754DE" w:rsidRPr="008718F2" w:rsidRDefault="00540E4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2</w:t>
            </w:r>
            <w:r w:rsidR="009754DE" w:rsidRPr="008718F2">
              <w:rPr>
                <w:sz w:val="28"/>
                <w:szCs w:val="28"/>
              </w:rPr>
              <w:t>.10</w:t>
            </w:r>
          </w:p>
        </w:tc>
        <w:tc>
          <w:tcPr>
            <w:tcW w:w="850" w:type="dxa"/>
            <w:gridSpan w:val="2"/>
          </w:tcPr>
          <w:p w:rsidR="009754DE" w:rsidRPr="008718F2" w:rsidRDefault="009754DE" w:rsidP="008918F1">
            <w:pPr>
              <w:rPr>
                <w:sz w:val="28"/>
                <w:szCs w:val="28"/>
              </w:rPr>
            </w:pPr>
          </w:p>
        </w:tc>
      </w:tr>
      <w:tr w:rsidR="00540E43" w:rsidRPr="008718F2" w:rsidTr="00D201A1">
        <w:tc>
          <w:tcPr>
            <w:tcW w:w="619" w:type="dxa"/>
          </w:tcPr>
          <w:p w:rsidR="00540E43" w:rsidRPr="008718F2" w:rsidRDefault="00540E4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21</w:t>
            </w:r>
          </w:p>
        </w:tc>
        <w:tc>
          <w:tcPr>
            <w:tcW w:w="3881" w:type="dxa"/>
          </w:tcPr>
          <w:p w:rsidR="00540E43" w:rsidRPr="008718F2" w:rsidRDefault="00540E4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Тригонометрические функции углового аргумента</w:t>
            </w:r>
          </w:p>
        </w:tc>
        <w:tc>
          <w:tcPr>
            <w:tcW w:w="708" w:type="dxa"/>
            <w:gridSpan w:val="2"/>
          </w:tcPr>
          <w:p w:rsidR="00540E43" w:rsidRPr="008718F2" w:rsidRDefault="00540E4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540E43" w:rsidRPr="008718F2" w:rsidRDefault="00540E4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КУ</w:t>
            </w: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</w:tcBorders>
          </w:tcPr>
          <w:p w:rsidR="00540E43" w:rsidRPr="008718F2" w:rsidRDefault="00540E43" w:rsidP="008918F1">
            <w:pPr>
              <w:rPr>
                <w:sz w:val="28"/>
                <w:szCs w:val="28"/>
              </w:rPr>
            </w:pPr>
            <w:r w:rsidRPr="008718F2">
              <w:rPr>
                <w:color w:val="000000"/>
                <w:sz w:val="28"/>
                <w:szCs w:val="28"/>
              </w:rPr>
              <w:t>Тригонометрические функции уг</w:t>
            </w:r>
            <w:r w:rsidRPr="008718F2">
              <w:rPr>
                <w:color w:val="000000"/>
                <w:sz w:val="28"/>
                <w:szCs w:val="28"/>
              </w:rPr>
              <w:softHyphen/>
              <w:t>лового ар</w:t>
            </w:r>
            <w:r w:rsidRPr="008718F2">
              <w:rPr>
                <w:rStyle w:val="6pt"/>
                <w:bCs/>
                <w:color w:val="000000"/>
                <w:sz w:val="28"/>
                <w:szCs w:val="28"/>
              </w:rPr>
              <w:t>г</w:t>
            </w:r>
            <w:r w:rsidRPr="008718F2">
              <w:rPr>
                <w:color w:val="000000"/>
                <w:sz w:val="28"/>
                <w:szCs w:val="28"/>
              </w:rPr>
              <w:t>умента. Синус, косинус, тангенс и котангенс угла. Градусная мера угла. Радианная мера угла. Формулы для вычисления значений синуса, косинуса, тангенса и котан</w:t>
            </w:r>
            <w:r w:rsidRPr="008718F2">
              <w:rPr>
                <w:color w:val="000000"/>
                <w:sz w:val="28"/>
                <w:szCs w:val="28"/>
              </w:rPr>
              <w:softHyphen/>
              <w:t>генса угла.</w:t>
            </w: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</w:tcBorders>
          </w:tcPr>
          <w:p w:rsidR="00540E43" w:rsidRPr="008718F2" w:rsidRDefault="00540E43" w:rsidP="008918F1">
            <w:pPr>
              <w:pStyle w:val="a4"/>
              <w:spacing w:line="211" w:lineRule="exact"/>
              <w:ind w:left="60"/>
              <w:jc w:val="left"/>
              <w:rPr>
                <w:b w:val="0"/>
                <w:sz w:val="28"/>
                <w:szCs w:val="28"/>
              </w:rPr>
            </w:pPr>
            <w:r w:rsidRPr="008718F2">
              <w:rPr>
                <w:rStyle w:val="4"/>
                <w:b w:val="0"/>
                <w:bCs/>
                <w:color w:val="000000"/>
                <w:sz w:val="28"/>
                <w:szCs w:val="28"/>
              </w:rPr>
              <w:t>Знать:</w:t>
            </w:r>
            <w:r w:rsidRPr="008718F2">
              <w:rPr>
                <w:b w:val="0"/>
                <w:color w:val="000000"/>
                <w:sz w:val="28"/>
                <w:szCs w:val="28"/>
              </w:rPr>
              <w:t xml:space="preserve"> понятия </w:t>
            </w:r>
            <w:r w:rsidRPr="008718F2">
              <w:rPr>
                <w:rStyle w:val="3"/>
                <w:b w:val="0"/>
                <w:bCs/>
                <w:color w:val="000000"/>
                <w:sz w:val="28"/>
                <w:szCs w:val="28"/>
              </w:rPr>
              <w:t xml:space="preserve">синус, косинус, тангенс </w:t>
            </w:r>
            <w:r w:rsidRPr="008718F2">
              <w:rPr>
                <w:b w:val="0"/>
                <w:color w:val="000000"/>
                <w:sz w:val="28"/>
                <w:szCs w:val="28"/>
              </w:rPr>
              <w:t xml:space="preserve">и </w:t>
            </w:r>
            <w:r w:rsidRPr="008718F2">
              <w:rPr>
                <w:rStyle w:val="3"/>
                <w:b w:val="0"/>
                <w:bCs/>
                <w:color w:val="000000"/>
                <w:sz w:val="28"/>
                <w:szCs w:val="28"/>
              </w:rPr>
              <w:t xml:space="preserve">котангенс угла, градусная </w:t>
            </w:r>
            <w:r w:rsidRPr="008718F2">
              <w:rPr>
                <w:b w:val="0"/>
                <w:color w:val="000000"/>
                <w:sz w:val="28"/>
                <w:szCs w:val="28"/>
              </w:rPr>
              <w:t xml:space="preserve">и </w:t>
            </w:r>
            <w:r w:rsidRPr="008718F2">
              <w:rPr>
                <w:rStyle w:val="3"/>
                <w:b w:val="0"/>
                <w:bCs/>
                <w:color w:val="000000"/>
                <w:sz w:val="28"/>
                <w:szCs w:val="28"/>
              </w:rPr>
              <w:t xml:space="preserve">радианная мера угла, </w:t>
            </w:r>
            <w:r w:rsidRPr="008718F2">
              <w:rPr>
                <w:b w:val="0"/>
                <w:color w:val="000000"/>
                <w:sz w:val="28"/>
                <w:szCs w:val="28"/>
              </w:rPr>
              <w:t>фор</w:t>
            </w:r>
            <w:r w:rsidRPr="008718F2">
              <w:rPr>
                <w:b w:val="0"/>
                <w:color w:val="000000"/>
                <w:sz w:val="28"/>
                <w:szCs w:val="28"/>
              </w:rPr>
              <w:softHyphen/>
              <w:t>мулы, связывающие градусную и радианную меру угла; формулы для вычисления значений синуса, косинуса, тангенса и котангенса угла.</w:t>
            </w:r>
          </w:p>
          <w:p w:rsidR="00540E43" w:rsidRPr="008718F2" w:rsidRDefault="00540E43" w:rsidP="008918F1">
            <w:pPr>
              <w:rPr>
                <w:sz w:val="28"/>
                <w:szCs w:val="28"/>
              </w:rPr>
            </w:pPr>
            <w:r w:rsidRPr="008718F2">
              <w:rPr>
                <w:rStyle w:val="4"/>
                <w:bCs/>
                <w:color w:val="000000"/>
                <w:sz w:val="28"/>
                <w:szCs w:val="28"/>
              </w:rPr>
              <w:t>Уметь:</w:t>
            </w:r>
            <w:r w:rsidRPr="008718F2">
              <w:rPr>
                <w:color w:val="000000"/>
                <w:sz w:val="28"/>
                <w:szCs w:val="28"/>
              </w:rPr>
              <w:t xml:space="preserve"> переходить от градусной меры </w:t>
            </w:r>
            <w:proofErr w:type="gramStart"/>
            <w:r w:rsidRPr="008718F2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8718F2">
              <w:rPr>
                <w:color w:val="000000"/>
                <w:sz w:val="28"/>
                <w:szCs w:val="28"/>
              </w:rPr>
              <w:t xml:space="preserve"> радианной и наоборот; вычислять синус, косинус, тангенс и котангенс угла</w:t>
            </w:r>
          </w:p>
        </w:tc>
        <w:tc>
          <w:tcPr>
            <w:tcW w:w="992" w:type="dxa"/>
          </w:tcPr>
          <w:p w:rsidR="00540E43" w:rsidRPr="008718F2" w:rsidRDefault="00540E4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4.10</w:t>
            </w:r>
          </w:p>
        </w:tc>
        <w:tc>
          <w:tcPr>
            <w:tcW w:w="850" w:type="dxa"/>
            <w:gridSpan w:val="2"/>
          </w:tcPr>
          <w:p w:rsidR="00540E43" w:rsidRPr="008718F2" w:rsidRDefault="00540E43" w:rsidP="008918F1">
            <w:pPr>
              <w:rPr>
                <w:sz w:val="28"/>
                <w:szCs w:val="28"/>
              </w:rPr>
            </w:pPr>
          </w:p>
        </w:tc>
      </w:tr>
      <w:tr w:rsidR="00540E43" w:rsidRPr="008718F2" w:rsidTr="00344A74">
        <w:tc>
          <w:tcPr>
            <w:tcW w:w="619" w:type="dxa"/>
          </w:tcPr>
          <w:p w:rsidR="00540E43" w:rsidRPr="008718F2" w:rsidRDefault="00540E4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22</w:t>
            </w:r>
          </w:p>
        </w:tc>
        <w:tc>
          <w:tcPr>
            <w:tcW w:w="3881" w:type="dxa"/>
            <w:tcBorders>
              <w:bottom w:val="single" w:sz="4" w:space="0" w:color="auto"/>
            </w:tcBorders>
          </w:tcPr>
          <w:p w:rsidR="00540E43" w:rsidRPr="008718F2" w:rsidRDefault="00540E4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Тригонометрические функции углового аргумента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540E43" w:rsidRPr="008718F2" w:rsidRDefault="00540E4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540E43" w:rsidRPr="008718F2" w:rsidRDefault="00540E4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КУ</w:t>
            </w:r>
          </w:p>
        </w:tc>
        <w:tc>
          <w:tcPr>
            <w:tcW w:w="3968" w:type="dxa"/>
            <w:gridSpan w:val="2"/>
            <w:vMerge/>
          </w:tcPr>
          <w:p w:rsidR="00540E43" w:rsidRPr="008718F2" w:rsidRDefault="00540E43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</w:tcPr>
          <w:p w:rsidR="00540E43" w:rsidRPr="008718F2" w:rsidRDefault="00540E43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40E43" w:rsidRPr="008718F2" w:rsidRDefault="00540E43" w:rsidP="008918F1">
            <w:pPr>
              <w:rPr>
                <w:sz w:val="28"/>
                <w:szCs w:val="28"/>
                <w:lang w:val="en-US"/>
              </w:rPr>
            </w:pPr>
            <w:r w:rsidRPr="008718F2">
              <w:rPr>
                <w:sz w:val="28"/>
                <w:szCs w:val="28"/>
              </w:rPr>
              <w:t>6</w:t>
            </w:r>
            <w:r w:rsidRPr="008718F2">
              <w:rPr>
                <w:sz w:val="28"/>
                <w:szCs w:val="28"/>
                <w:lang w:val="en-US"/>
              </w:rPr>
              <w:t>.10</w:t>
            </w:r>
          </w:p>
        </w:tc>
        <w:tc>
          <w:tcPr>
            <w:tcW w:w="850" w:type="dxa"/>
            <w:gridSpan w:val="2"/>
          </w:tcPr>
          <w:p w:rsidR="00540E43" w:rsidRPr="008718F2" w:rsidRDefault="00540E43" w:rsidP="008918F1">
            <w:pPr>
              <w:rPr>
                <w:sz w:val="28"/>
                <w:szCs w:val="28"/>
              </w:rPr>
            </w:pPr>
          </w:p>
        </w:tc>
      </w:tr>
      <w:tr w:rsidR="00540E43" w:rsidRPr="008718F2" w:rsidTr="00344A74">
        <w:tc>
          <w:tcPr>
            <w:tcW w:w="619" w:type="dxa"/>
          </w:tcPr>
          <w:p w:rsidR="00540E43" w:rsidRPr="008718F2" w:rsidRDefault="00540E4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23</w:t>
            </w:r>
          </w:p>
        </w:tc>
        <w:tc>
          <w:tcPr>
            <w:tcW w:w="3881" w:type="dxa"/>
            <w:tcBorders>
              <w:bottom w:val="single" w:sz="4" w:space="0" w:color="auto"/>
            </w:tcBorders>
          </w:tcPr>
          <w:p w:rsidR="00540E43" w:rsidRPr="008718F2" w:rsidRDefault="00540E4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Решение задач по материалам ЕГЭ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540E43" w:rsidRPr="008718F2" w:rsidRDefault="00540E4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540E43" w:rsidRPr="008718F2" w:rsidRDefault="00540E4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КУ</w:t>
            </w:r>
          </w:p>
        </w:tc>
        <w:tc>
          <w:tcPr>
            <w:tcW w:w="3968" w:type="dxa"/>
            <w:gridSpan w:val="2"/>
            <w:vMerge/>
          </w:tcPr>
          <w:p w:rsidR="00540E43" w:rsidRPr="008718F2" w:rsidRDefault="00540E43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</w:tcPr>
          <w:p w:rsidR="00540E43" w:rsidRPr="008718F2" w:rsidRDefault="00540E43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40E43" w:rsidRPr="008718F2" w:rsidRDefault="00540E4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7.10</w:t>
            </w:r>
          </w:p>
        </w:tc>
        <w:tc>
          <w:tcPr>
            <w:tcW w:w="850" w:type="dxa"/>
            <w:gridSpan w:val="2"/>
          </w:tcPr>
          <w:p w:rsidR="00540E43" w:rsidRPr="008718F2" w:rsidRDefault="00540E43" w:rsidP="008918F1">
            <w:pPr>
              <w:rPr>
                <w:sz w:val="28"/>
                <w:szCs w:val="28"/>
              </w:rPr>
            </w:pPr>
          </w:p>
        </w:tc>
      </w:tr>
      <w:tr w:rsidR="00540E43" w:rsidRPr="008718F2" w:rsidTr="00344A74">
        <w:tc>
          <w:tcPr>
            <w:tcW w:w="619" w:type="dxa"/>
          </w:tcPr>
          <w:p w:rsidR="00540E43" w:rsidRPr="008718F2" w:rsidRDefault="00540E4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24</w:t>
            </w:r>
          </w:p>
        </w:tc>
        <w:tc>
          <w:tcPr>
            <w:tcW w:w="3881" w:type="dxa"/>
            <w:tcBorders>
              <w:top w:val="single" w:sz="4" w:space="0" w:color="auto"/>
            </w:tcBorders>
          </w:tcPr>
          <w:p w:rsidR="00540E43" w:rsidRPr="008718F2" w:rsidRDefault="00540E4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Решение задач по теме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540E43" w:rsidRPr="008718F2" w:rsidRDefault="00540E4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40E43" w:rsidRPr="008718F2" w:rsidRDefault="00540E4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УОСЗ</w:t>
            </w:r>
          </w:p>
        </w:tc>
        <w:tc>
          <w:tcPr>
            <w:tcW w:w="3968" w:type="dxa"/>
            <w:gridSpan w:val="2"/>
            <w:vMerge/>
          </w:tcPr>
          <w:p w:rsidR="00540E43" w:rsidRPr="008718F2" w:rsidRDefault="00540E43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</w:tcPr>
          <w:p w:rsidR="00540E43" w:rsidRPr="008718F2" w:rsidRDefault="00540E43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40E43" w:rsidRPr="008718F2" w:rsidRDefault="00540E4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8.10</w:t>
            </w:r>
          </w:p>
        </w:tc>
        <w:tc>
          <w:tcPr>
            <w:tcW w:w="850" w:type="dxa"/>
            <w:gridSpan w:val="2"/>
          </w:tcPr>
          <w:p w:rsidR="00540E43" w:rsidRPr="008718F2" w:rsidRDefault="00540E43" w:rsidP="008918F1">
            <w:pPr>
              <w:rPr>
                <w:sz w:val="28"/>
                <w:szCs w:val="28"/>
              </w:rPr>
            </w:pPr>
          </w:p>
        </w:tc>
      </w:tr>
      <w:tr w:rsidR="003A06D4" w:rsidRPr="008718F2" w:rsidTr="00D201A1">
        <w:tc>
          <w:tcPr>
            <w:tcW w:w="619" w:type="dxa"/>
          </w:tcPr>
          <w:p w:rsidR="003A06D4" w:rsidRPr="008718F2" w:rsidRDefault="00540E4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25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</w:tcBorders>
          </w:tcPr>
          <w:p w:rsidR="003A06D4" w:rsidRPr="008718F2" w:rsidRDefault="009754D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КОНТРОЛЬНАЯ РАБОТА №1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6D4" w:rsidRPr="008718F2" w:rsidRDefault="009F66D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6D4" w:rsidRPr="008718F2" w:rsidRDefault="00B2572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УПЗУ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6D4" w:rsidRPr="008718F2" w:rsidRDefault="003A06D4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6D4" w:rsidRPr="008718F2" w:rsidRDefault="003A06D4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A06D4" w:rsidRPr="008718F2" w:rsidRDefault="00540E4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9.10</w:t>
            </w:r>
          </w:p>
        </w:tc>
        <w:tc>
          <w:tcPr>
            <w:tcW w:w="850" w:type="dxa"/>
            <w:gridSpan w:val="2"/>
          </w:tcPr>
          <w:p w:rsidR="003A06D4" w:rsidRPr="008718F2" w:rsidRDefault="003A06D4" w:rsidP="008918F1">
            <w:pPr>
              <w:rPr>
                <w:sz w:val="28"/>
                <w:szCs w:val="28"/>
              </w:rPr>
            </w:pPr>
          </w:p>
        </w:tc>
      </w:tr>
      <w:tr w:rsidR="009F66D1" w:rsidRPr="008718F2" w:rsidTr="00D201A1">
        <w:tc>
          <w:tcPr>
            <w:tcW w:w="619" w:type="dxa"/>
          </w:tcPr>
          <w:p w:rsidR="009F66D1" w:rsidRPr="008718F2" w:rsidRDefault="00540E4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</w:tcBorders>
          </w:tcPr>
          <w:p w:rsidR="009F66D1" w:rsidRPr="008718F2" w:rsidRDefault="009F66D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Формулы приведения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66D1" w:rsidRPr="008718F2" w:rsidRDefault="009F66D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F66D1" w:rsidRPr="008718F2" w:rsidRDefault="008918F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УОНМ</w:t>
            </w: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</w:tcBorders>
          </w:tcPr>
          <w:p w:rsidR="009F66D1" w:rsidRPr="008718F2" w:rsidRDefault="009F66D1" w:rsidP="008918F1">
            <w:pPr>
              <w:rPr>
                <w:sz w:val="28"/>
                <w:szCs w:val="28"/>
              </w:rPr>
            </w:pPr>
            <w:r w:rsidRPr="008718F2">
              <w:rPr>
                <w:color w:val="000000"/>
                <w:sz w:val="28"/>
                <w:szCs w:val="28"/>
              </w:rPr>
              <w:t>Формулы приведения. Мнемони</w:t>
            </w:r>
            <w:r w:rsidRPr="008718F2">
              <w:rPr>
                <w:color w:val="000000"/>
                <w:sz w:val="28"/>
                <w:szCs w:val="28"/>
              </w:rPr>
              <w:softHyphen/>
              <w:t>ческое правило. Правила перехода функций.</w:t>
            </w: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</w:tcBorders>
          </w:tcPr>
          <w:p w:rsidR="009F66D1" w:rsidRPr="008718F2" w:rsidRDefault="009F66D1" w:rsidP="008918F1">
            <w:pPr>
              <w:pStyle w:val="a4"/>
              <w:spacing w:line="211" w:lineRule="exact"/>
              <w:jc w:val="left"/>
              <w:rPr>
                <w:b w:val="0"/>
                <w:sz w:val="28"/>
                <w:szCs w:val="28"/>
              </w:rPr>
            </w:pPr>
            <w:r w:rsidRPr="008718F2">
              <w:rPr>
                <w:rStyle w:val="4"/>
                <w:b w:val="0"/>
                <w:bCs/>
                <w:color w:val="000000"/>
                <w:sz w:val="28"/>
                <w:szCs w:val="28"/>
              </w:rPr>
              <w:t>Знать:</w:t>
            </w:r>
            <w:r w:rsidRPr="008718F2">
              <w:rPr>
                <w:b w:val="0"/>
                <w:color w:val="000000"/>
                <w:sz w:val="28"/>
                <w:szCs w:val="28"/>
              </w:rPr>
              <w:t xml:space="preserve"> способ запоминания фор</w:t>
            </w:r>
            <w:r w:rsidRPr="008718F2">
              <w:rPr>
                <w:b w:val="0"/>
                <w:color w:val="000000"/>
                <w:sz w:val="28"/>
                <w:szCs w:val="28"/>
              </w:rPr>
              <w:softHyphen/>
              <w:t>мул приведения (мнемоническое правило).</w:t>
            </w:r>
          </w:p>
          <w:p w:rsidR="009F66D1" w:rsidRPr="008718F2" w:rsidRDefault="009F66D1" w:rsidP="008918F1">
            <w:pPr>
              <w:rPr>
                <w:sz w:val="28"/>
                <w:szCs w:val="28"/>
              </w:rPr>
            </w:pPr>
            <w:r w:rsidRPr="008718F2">
              <w:rPr>
                <w:rStyle w:val="4"/>
                <w:bCs/>
                <w:color w:val="000000"/>
                <w:sz w:val="28"/>
                <w:szCs w:val="28"/>
              </w:rPr>
              <w:t>Уметь:</w:t>
            </w:r>
            <w:r w:rsidRPr="008718F2">
              <w:rPr>
                <w:color w:val="000000"/>
                <w:sz w:val="28"/>
                <w:szCs w:val="28"/>
              </w:rPr>
              <w:t xml:space="preserve"> применять формулы при</w:t>
            </w:r>
            <w:r w:rsidRPr="008718F2">
              <w:rPr>
                <w:color w:val="000000"/>
                <w:sz w:val="28"/>
                <w:szCs w:val="28"/>
              </w:rPr>
              <w:softHyphen/>
              <w:t>ведения при упрощении выраже</w:t>
            </w:r>
            <w:r w:rsidRPr="008718F2">
              <w:rPr>
                <w:color w:val="000000"/>
                <w:sz w:val="28"/>
                <w:szCs w:val="28"/>
              </w:rPr>
              <w:softHyphen/>
              <w:t>ний.</w:t>
            </w:r>
          </w:p>
        </w:tc>
        <w:tc>
          <w:tcPr>
            <w:tcW w:w="992" w:type="dxa"/>
          </w:tcPr>
          <w:p w:rsidR="009F66D1" w:rsidRPr="008718F2" w:rsidRDefault="00540E4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11</w:t>
            </w:r>
            <w:r w:rsidRPr="008718F2">
              <w:rPr>
                <w:sz w:val="28"/>
                <w:szCs w:val="28"/>
                <w:lang w:val="en-US"/>
              </w:rPr>
              <w:t>.1</w:t>
            </w:r>
            <w:r w:rsidRPr="008718F2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</w:tcPr>
          <w:p w:rsidR="009F66D1" w:rsidRPr="008718F2" w:rsidRDefault="009F66D1" w:rsidP="008918F1">
            <w:pPr>
              <w:rPr>
                <w:sz w:val="28"/>
                <w:szCs w:val="28"/>
              </w:rPr>
            </w:pPr>
          </w:p>
        </w:tc>
      </w:tr>
      <w:tr w:rsidR="009F66D1" w:rsidRPr="008718F2" w:rsidTr="00D201A1">
        <w:tc>
          <w:tcPr>
            <w:tcW w:w="619" w:type="dxa"/>
          </w:tcPr>
          <w:p w:rsidR="009F66D1" w:rsidRPr="008718F2" w:rsidRDefault="00540E4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27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</w:tcBorders>
          </w:tcPr>
          <w:p w:rsidR="009F66D1" w:rsidRPr="008718F2" w:rsidRDefault="009F66D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Формулы приведения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66D1" w:rsidRPr="008718F2" w:rsidRDefault="009F66D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9F66D1" w:rsidRPr="008718F2" w:rsidRDefault="00741B97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УЗИ</w:t>
            </w:r>
          </w:p>
        </w:tc>
        <w:tc>
          <w:tcPr>
            <w:tcW w:w="3968" w:type="dxa"/>
            <w:gridSpan w:val="2"/>
            <w:vMerge/>
          </w:tcPr>
          <w:p w:rsidR="009F66D1" w:rsidRPr="008718F2" w:rsidRDefault="009F66D1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</w:tcPr>
          <w:p w:rsidR="009F66D1" w:rsidRPr="008718F2" w:rsidRDefault="009F66D1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F66D1" w:rsidRPr="008718F2" w:rsidRDefault="00540E4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  <w:r w:rsidRPr="008718F2">
              <w:rPr>
                <w:sz w:val="28"/>
                <w:szCs w:val="28"/>
                <w:lang w:val="en-US"/>
              </w:rPr>
              <w:t>3.1</w:t>
            </w:r>
            <w:r w:rsidRPr="008718F2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</w:tcPr>
          <w:p w:rsidR="009F66D1" w:rsidRPr="008718F2" w:rsidRDefault="009F66D1" w:rsidP="008918F1">
            <w:pPr>
              <w:rPr>
                <w:sz w:val="28"/>
                <w:szCs w:val="28"/>
              </w:rPr>
            </w:pPr>
          </w:p>
        </w:tc>
      </w:tr>
      <w:tr w:rsidR="00500396" w:rsidRPr="008718F2" w:rsidTr="00D201A1">
        <w:tc>
          <w:tcPr>
            <w:tcW w:w="619" w:type="dxa"/>
          </w:tcPr>
          <w:p w:rsidR="00500396" w:rsidRPr="008718F2" w:rsidRDefault="00500396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2</w:t>
            </w:r>
            <w:r w:rsidR="00540E43" w:rsidRPr="008718F2">
              <w:rPr>
                <w:sz w:val="28"/>
                <w:szCs w:val="28"/>
              </w:rPr>
              <w:t>8</w:t>
            </w:r>
          </w:p>
        </w:tc>
        <w:tc>
          <w:tcPr>
            <w:tcW w:w="3881" w:type="dxa"/>
            <w:tcBorders>
              <w:top w:val="single" w:sz="4" w:space="0" w:color="auto"/>
            </w:tcBorders>
          </w:tcPr>
          <w:p w:rsidR="009754DE" w:rsidRPr="008718F2" w:rsidRDefault="009754D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 xml:space="preserve">Функция у = </w:t>
            </w:r>
            <w:r w:rsidRPr="008718F2">
              <w:rPr>
                <w:sz w:val="28"/>
                <w:szCs w:val="28"/>
                <w:lang w:val="en-US"/>
              </w:rPr>
              <w:t>sin</w:t>
            </w:r>
            <w:r w:rsidRPr="008718F2">
              <w:rPr>
                <w:sz w:val="28"/>
                <w:szCs w:val="28"/>
              </w:rPr>
              <w:t xml:space="preserve"> </w:t>
            </w:r>
            <w:r w:rsidRPr="008718F2">
              <w:rPr>
                <w:i/>
                <w:sz w:val="28"/>
                <w:szCs w:val="28"/>
                <w:lang w:val="en-US"/>
              </w:rPr>
              <w:t>x</w:t>
            </w:r>
            <w:r w:rsidRPr="008718F2">
              <w:rPr>
                <w:sz w:val="28"/>
                <w:szCs w:val="28"/>
              </w:rPr>
              <w:t>, ее свойства и график</w:t>
            </w:r>
          </w:p>
          <w:p w:rsidR="00500396" w:rsidRPr="008718F2" w:rsidRDefault="009754D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 xml:space="preserve">Функция </w:t>
            </w:r>
            <w:r w:rsidRPr="008718F2">
              <w:rPr>
                <w:i/>
                <w:sz w:val="28"/>
                <w:szCs w:val="28"/>
                <w:lang w:val="en-US"/>
              </w:rPr>
              <w:t>y</w:t>
            </w:r>
            <w:r w:rsidRPr="008718F2">
              <w:rPr>
                <w:sz w:val="28"/>
                <w:szCs w:val="28"/>
              </w:rPr>
              <w:t xml:space="preserve"> = </w:t>
            </w:r>
            <w:r w:rsidRPr="008718F2">
              <w:rPr>
                <w:sz w:val="28"/>
                <w:szCs w:val="28"/>
                <w:lang w:val="en-US"/>
              </w:rPr>
              <w:t>cos</w:t>
            </w:r>
            <w:r w:rsidRPr="008718F2">
              <w:rPr>
                <w:sz w:val="28"/>
                <w:szCs w:val="28"/>
              </w:rPr>
              <w:t xml:space="preserve"> </w:t>
            </w:r>
            <w:r w:rsidRPr="008718F2">
              <w:rPr>
                <w:i/>
                <w:sz w:val="28"/>
                <w:szCs w:val="28"/>
                <w:lang w:val="en-US"/>
              </w:rPr>
              <w:t>x</w:t>
            </w:r>
            <w:r w:rsidRPr="008718F2">
              <w:rPr>
                <w:sz w:val="28"/>
                <w:szCs w:val="28"/>
              </w:rPr>
              <w:t>, ее свойства и график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500396" w:rsidRPr="008718F2" w:rsidRDefault="009F66D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500396" w:rsidRPr="008718F2" w:rsidRDefault="008918F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УОНМ</w:t>
            </w: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</w:tcPr>
          <w:p w:rsidR="00500396" w:rsidRPr="008718F2" w:rsidRDefault="009F66D1" w:rsidP="008918F1">
            <w:pPr>
              <w:rPr>
                <w:color w:val="000000"/>
                <w:sz w:val="28"/>
                <w:szCs w:val="28"/>
              </w:rPr>
            </w:pPr>
            <w:r w:rsidRPr="008718F2">
              <w:rPr>
                <w:color w:val="000000"/>
                <w:sz w:val="28"/>
                <w:szCs w:val="28"/>
              </w:rPr>
              <w:t xml:space="preserve">Тригонометрическая функция </w:t>
            </w:r>
            <w:r w:rsidRPr="008718F2">
              <w:rPr>
                <w:rStyle w:val="4"/>
                <w:b/>
                <w:bCs/>
                <w:color w:val="000000"/>
                <w:sz w:val="28"/>
                <w:szCs w:val="28"/>
              </w:rPr>
              <w:t>у</w:t>
            </w:r>
            <w:r w:rsidRPr="008718F2">
              <w:rPr>
                <w:color w:val="000000"/>
                <w:sz w:val="28"/>
                <w:szCs w:val="28"/>
              </w:rPr>
              <w:t xml:space="preserve"> = </w:t>
            </w:r>
            <w:proofErr w:type="spellStart"/>
            <w:r w:rsidRPr="008718F2">
              <w:rPr>
                <w:color w:val="000000"/>
                <w:sz w:val="28"/>
                <w:szCs w:val="28"/>
                <w:lang w:val="en-US" w:eastAsia="en-US"/>
              </w:rPr>
              <w:t>sinx</w:t>
            </w:r>
            <w:proofErr w:type="spellEnd"/>
            <w:r w:rsidRPr="008718F2">
              <w:rPr>
                <w:color w:val="000000"/>
                <w:sz w:val="28"/>
                <w:szCs w:val="28"/>
                <w:lang w:eastAsia="en-US"/>
              </w:rPr>
              <w:t xml:space="preserve">. </w:t>
            </w:r>
            <w:r w:rsidRPr="008718F2">
              <w:rPr>
                <w:color w:val="000000"/>
                <w:sz w:val="28"/>
                <w:szCs w:val="28"/>
              </w:rPr>
              <w:t>Свойства и график функ</w:t>
            </w:r>
            <w:r w:rsidRPr="008718F2">
              <w:rPr>
                <w:color w:val="000000"/>
                <w:sz w:val="28"/>
                <w:szCs w:val="28"/>
              </w:rPr>
              <w:softHyphen/>
              <w:t>ции. Синусоида. Полуволна сину</w:t>
            </w:r>
            <w:r w:rsidRPr="008718F2">
              <w:rPr>
                <w:color w:val="000000"/>
                <w:sz w:val="28"/>
                <w:szCs w:val="28"/>
              </w:rPr>
              <w:softHyphen/>
              <w:t>соиды. Арка синусоиды</w:t>
            </w:r>
          </w:p>
          <w:p w:rsidR="009F66D1" w:rsidRPr="008718F2" w:rsidRDefault="009F66D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 xml:space="preserve">Тригонометрическая функция у = </w:t>
            </w:r>
            <w:proofErr w:type="spellStart"/>
            <w:r w:rsidRPr="008718F2">
              <w:rPr>
                <w:sz w:val="28"/>
                <w:szCs w:val="28"/>
              </w:rPr>
              <w:t>cosx</w:t>
            </w:r>
            <w:proofErr w:type="spellEnd"/>
            <w:r w:rsidRPr="008718F2">
              <w:rPr>
                <w:sz w:val="28"/>
                <w:szCs w:val="28"/>
              </w:rPr>
              <w:t xml:space="preserve">. Свойства и график функции. </w:t>
            </w:r>
            <w:proofErr w:type="spellStart"/>
            <w:r w:rsidRPr="008718F2">
              <w:rPr>
                <w:sz w:val="28"/>
                <w:szCs w:val="28"/>
              </w:rPr>
              <w:t>Косинусоида</w:t>
            </w:r>
            <w:proofErr w:type="spellEnd"/>
            <w:r w:rsidRPr="008718F2">
              <w:rPr>
                <w:sz w:val="28"/>
                <w:szCs w:val="28"/>
              </w:rPr>
              <w:t xml:space="preserve">. Полуволна </w:t>
            </w:r>
            <w:proofErr w:type="spellStart"/>
            <w:r w:rsidRPr="008718F2">
              <w:rPr>
                <w:sz w:val="28"/>
                <w:szCs w:val="28"/>
              </w:rPr>
              <w:t>косинусоиды</w:t>
            </w:r>
            <w:proofErr w:type="spellEnd"/>
            <w:r w:rsidRPr="008718F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66D1" w:rsidRPr="008718F2" w:rsidRDefault="009F66D1" w:rsidP="008918F1">
            <w:pPr>
              <w:pStyle w:val="a4"/>
              <w:spacing w:line="211" w:lineRule="exact"/>
              <w:ind w:left="60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8718F2">
              <w:rPr>
                <w:rStyle w:val="4"/>
                <w:b w:val="0"/>
                <w:bCs/>
                <w:color w:val="000000"/>
                <w:sz w:val="28"/>
                <w:szCs w:val="28"/>
              </w:rPr>
              <w:t>Знать:</w:t>
            </w:r>
            <w:r w:rsidRPr="008718F2">
              <w:rPr>
                <w:b w:val="0"/>
                <w:color w:val="000000"/>
                <w:sz w:val="28"/>
                <w:szCs w:val="28"/>
              </w:rPr>
              <w:t xml:space="preserve"> свойства функции у = </w:t>
            </w:r>
            <w:proofErr w:type="spellStart"/>
            <w:r w:rsidRPr="008718F2">
              <w:rPr>
                <w:b w:val="0"/>
                <w:color w:val="000000"/>
                <w:sz w:val="28"/>
                <w:szCs w:val="28"/>
                <w:lang w:val="en-US" w:eastAsia="en-US"/>
              </w:rPr>
              <w:t>sinx</w:t>
            </w:r>
            <w:proofErr w:type="spellEnd"/>
            <w:r w:rsidRPr="008718F2">
              <w:rPr>
                <w:b w:val="0"/>
                <w:color w:val="000000"/>
                <w:sz w:val="28"/>
                <w:szCs w:val="28"/>
                <w:lang w:eastAsia="en-US"/>
              </w:rPr>
              <w:t xml:space="preserve">. </w:t>
            </w:r>
            <w:r w:rsidRPr="008718F2">
              <w:rPr>
                <w:rStyle w:val="4"/>
                <w:b w:val="0"/>
                <w:bCs/>
                <w:color w:val="000000"/>
                <w:sz w:val="28"/>
                <w:szCs w:val="28"/>
              </w:rPr>
              <w:t>Уметь:</w:t>
            </w:r>
            <w:r w:rsidRPr="008718F2">
              <w:rPr>
                <w:b w:val="0"/>
                <w:color w:val="000000"/>
                <w:sz w:val="28"/>
                <w:szCs w:val="28"/>
              </w:rPr>
              <w:t xml:space="preserve"> строить график функции </w:t>
            </w:r>
            <w:r w:rsidRPr="008718F2">
              <w:rPr>
                <w:rStyle w:val="4"/>
                <w:b w:val="0"/>
                <w:bCs/>
                <w:color w:val="000000"/>
                <w:sz w:val="28"/>
                <w:szCs w:val="28"/>
              </w:rPr>
              <w:t>у =</w:t>
            </w:r>
            <w:proofErr w:type="spellStart"/>
            <w:r w:rsidRPr="008718F2">
              <w:rPr>
                <w:b w:val="0"/>
                <w:color w:val="000000"/>
                <w:sz w:val="28"/>
                <w:szCs w:val="28"/>
                <w:lang w:val="en-US" w:eastAsia="en-US"/>
              </w:rPr>
              <w:t>sinx</w:t>
            </w:r>
            <w:proofErr w:type="spellEnd"/>
            <w:proofErr w:type="gramStart"/>
            <w:r w:rsidRPr="008718F2">
              <w:rPr>
                <w:b w:val="0"/>
                <w:color w:val="000000"/>
                <w:sz w:val="28"/>
                <w:szCs w:val="28"/>
              </w:rPr>
              <w:t>и</w:t>
            </w:r>
            <w:proofErr w:type="gramEnd"/>
            <w:r w:rsidRPr="008718F2">
              <w:rPr>
                <w:b w:val="0"/>
                <w:color w:val="000000"/>
                <w:sz w:val="28"/>
                <w:szCs w:val="28"/>
              </w:rPr>
              <w:t xml:space="preserve"> графики преобразо</w:t>
            </w:r>
            <w:r w:rsidRPr="008718F2">
              <w:rPr>
                <w:b w:val="0"/>
                <w:color w:val="000000"/>
                <w:sz w:val="28"/>
                <w:szCs w:val="28"/>
              </w:rPr>
              <w:softHyphen/>
              <w:t xml:space="preserve">ванных функций </w:t>
            </w:r>
            <w:r w:rsidRPr="008718F2">
              <w:rPr>
                <w:rStyle w:val="4"/>
                <w:b w:val="0"/>
                <w:bCs/>
                <w:color w:val="000000"/>
                <w:sz w:val="28"/>
                <w:szCs w:val="28"/>
              </w:rPr>
              <w:t>у</w:t>
            </w:r>
            <w:r w:rsidRPr="008718F2">
              <w:rPr>
                <w:b w:val="0"/>
                <w:color w:val="000000"/>
                <w:sz w:val="28"/>
                <w:szCs w:val="28"/>
              </w:rPr>
              <w:t xml:space="preserve"> = </w:t>
            </w:r>
            <w:proofErr w:type="spellStart"/>
            <w:r w:rsidRPr="008718F2">
              <w:rPr>
                <w:b w:val="0"/>
                <w:color w:val="000000"/>
                <w:sz w:val="28"/>
                <w:szCs w:val="28"/>
                <w:lang w:val="en-US" w:eastAsia="en-US"/>
              </w:rPr>
              <w:t>sinx</w:t>
            </w:r>
            <w:proofErr w:type="spellEnd"/>
            <w:r w:rsidRPr="008718F2">
              <w:rPr>
                <w:b w:val="0"/>
                <w:color w:val="000000"/>
                <w:sz w:val="28"/>
                <w:szCs w:val="28"/>
              </w:rPr>
              <w:t xml:space="preserve">+ </w:t>
            </w:r>
            <w:r w:rsidRPr="008718F2">
              <w:rPr>
                <w:rStyle w:val="4"/>
                <w:b w:val="0"/>
                <w:bCs/>
                <w:color w:val="000000"/>
                <w:sz w:val="28"/>
                <w:szCs w:val="28"/>
                <w:lang w:val="en-US"/>
              </w:rPr>
              <w:t>b</w:t>
            </w:r>
            <w:r w:rsidRPr="008718F2">
              <w:rPr>
                <w:b w:val="0"/>
                <w:color w:val="000000"/>
                <w:sz w:val="28"/>
                <w:szCs w:val="28"/>
              </w:rPr>
              <w:t>,</w:t>
            </w:r>
          </w:p>
          <w:p w:rsidR="00500396" w:rsidRPr="008718F2" w:rsidRDefault="009F66D1" w:rsidP="008918F1">
            <w:pPr>
              <w:rPr>
                <w:sz w:val="28"/>
                <w:szCs w:val="28"/>
              </w:rPr>
            </w:pPr>
            <w:r w:rsidRPr="008718F2">
              <w:rPr>
                <w:rStyle w:val="4"/>
                <w:bCs/>
                <w:color w:val="000000"/>
                <w:sz w:val="28"/>
                <w:szCs w:val="28"/>
              </w:rPr>
              <w:t xml:space="preserve">у = </w:t>
            </w:r>
            <w:proofErr w:type="gramStart"/>
            <w:r w:rsidRPr="008718F2">
              <w:rPr>
                <w:rStyle w:val="4"/>
                <w:bCs/>
                <w:color w:val="000000"/>
                <w:sz w:val="28"/>
                <w:szCs w:val="28"/>
              </w:rPr>
              <w:t>к</w:t>
            </w:r>
            <w:proofErr w:type="spellStart"/>
            <w:proofErr w:type="gramEnd"/>
            <w:r w:rsidRPr="008718F2">
              <w:rPr>
                <w:color w:val="000000"/>
                <w:sz w:val="28"/>
                <w:szCs w:val="28"/>
                <w:lang w:val="en-US" w:eastAsia="en-US"/>
              </w:rPr>
              <w:t>sinx</w:t>
            </w:r>
            <w:proofErr w:type="spellEnd"/>
            <w:r w:rsidRPr="008718F2">
              <w:rPr>
                <w:color w:val="000000"/>
                <w:sz w:val="28"/>
                <w:szCs w:val="28"/>
                <w:lang w:eastAsia="en-US"/>
              </w:rPr>
              <w:t xml:space="preserve">; </w:t>
            </w:r>
            <w:r w:rsidRPr="008718F2">
              <w:rPr>
                <w:color w:val="000000"/>
                <w:sz w:val="28"/>
                <w:szCs w:val="28"/>
              </w:rPr>
              <w:t>описывать свойства функций по графикам.</w:t>
            </w:r>
            <w:r w:rsidRPr="008718F2">
              <w:rPr>
                <w:sz w:val="28"/>
                <w:szCs w:val="28"/>
              </w:rPr>
              <w:t xml:space="preserve"> Знать: свойства функции у = </w:t>
            </w:r>
            <w:proofErr w:type="spellStart"/>
            <w:r w:rsidRPr="008718F2">
              <w:rPr>
                <w:sz w:val="28"/>
                <w:szCs w:val="28"/>
              </w:rPr>
              <w:t>cosx</w:t>
            </w:r>
            <w:proofErr w:type="spellEnd"/>
            <w:r w:rsidRPr="008718F2">
              <w:rPr>
                <w:sz w:val="28"/>
                <w:szCs w:val="28"/>
              </w:rPr>
              <w:t xml:space="preserve">. Уметь: строить график функции у = </w:t>
            </w:r>
            <w:proofErr w:type="spellStart"/>
            <w:r w:rsidRPr="008718F2">
              <w:rPr>
                <w:sz w:val="28"/>
                <w:szCs w:val="28"/>
              </w:rPr>
              <w:t>cosx</w:t>
            </w:r>
            <w:proofErr w:type="spellEnd"/>
            <w:r w:rsidRPr="008718F2">
              <w:rPr>
                <w:sz w:val="28"/>
                <w:szCs w:val="28"/>
              </w:rPr>
              <w:t xml:space="preserve"> и графики преобразованных функций у = </w:t>
            </w:r>
            <w:proofErr w:type="spellStart"/>
            <w:r w:rsidRPr="008718F2">
              <w:rPr>
                <w:sz w:val="28"/>
                <w:szCs w:val="28"/>
              </w:rPr>
              <w:t>cosx</w:t>
            </w:r>
            <w:proofErr w:type="spellEnd"/>
            <w:r w:rsidRPr="008718F2">
              <w:rPr>
                <w:sz w:val="28"/>
                <w:szCs w:val="28"/>
              </w:rPr>
              <w:t xml:space="preserve"> + b, у = к </w:t>
            </w:r>
            <w:proofErr w:type="spellStart"/>
            <w:r w:rsidRPr="008718F2">
              <w:rPr>
                <w:sz w:val="28"/>
                <w:szCs w:val="28"/>
              </w:rPr>
              <w:t>cosx</w:t>
            </w:r>
            <w:proofErr w:type="spellEnd"/>
            <w:r w:rsidRPr="008718F2">
              <w:rPr>
                <w:sz w:val="28"/>
                <w:szCs w:val="28"/>
              </w:rPr>
              <w:t>; описывать свойства функций по графикам.</w:t>
            </w:r>
          </w:p>
        </w:tc>
        <w:tc>
          <w:tcPr>
            <w:tcW w:w="992" w:type="dxa"/>
          </w:tcPr>
          <w:p w:rsidR="00500396" w:rsidRPr="008718F2" w:rsidRDefault="00540E4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15</w:t>
            </w:r>
            <w:r w:rsidRPr="008718F2">
              <w:rPr>
                <w:sz w:val="28"/>
                <w:szCs w:val="28"/>
                <w:lang w:val="en-US"/>
              </w:rPr>
              <w:t>.1</w:t>
            </w:r>
            <w:r w:rsidRPr="008718F2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</w:tcPr>
          <w:p w:rsidR="00500396" w:rsidRPr="008718F2" w:rsidRDefault="00500396" w:rsidP="008918F1">
            <w:pPr>
              <w:rPr>
                <w:sz w:val="28"/>
                <w:szCs w:val="28"/>
              </w:rPr>
            </w:pPr>
          </w:p>
        </w:tc>
      </w:tr>
      <w:tr w:rsidR="009F66D1" w:rsidRPr="008718F2" w:rsidTr="00D201A1">
        <w:tc>
          <w:tcPr>
            <w:tcW w:w="619" w:type="dxa"/>
          </w:tcPr>
          <w:p w:rsidR="009F66D1" w:rsidRPr="008718F2" w:rsidRDefault="00540E4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29</w:t>
            </w:r>
          </w:p>
        </w:tc>
        <w:tc>
          <w:tcPr>
            <w:tcW w:w="3881" w:type="dxa"/>
            <w:tcBorders>
              <w:top w:val="single" w:sz="4" w:space="0" w:color="auto"/>
            </w:tcBorders>
          </w:tcPr>
          <w:p w:rsidR="009F66D1" w:rsidRPr="008718F2" w:rsidRDefault="009F66D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 xml:space="preserve">Функция у = </w:t>
            </w:r>
            <w:r w:rsidRPr="008718F2">
              <w:rPr>
                <w:sz w:val="28"/>
                <w:szCs w:val="28"/>
                <w:lang w:val="en-US"/>
              </w:rPr>
              <w:t>sin</w:t>
            </w:r>
            <w:r w:rsidRPr="008718F2">
              <w:rPr>
                <w:sz w:val="28"/>
                <w:szCs w:val="28"/>
              </w:rPr>
              <w:t xml:space="preserve"> </w:t>
            </w:r>
            <w:r w:rsidRPr="008718F2">
              <w:rPr>
                <w:i/>
                <w:sz w:val="28"/>
                <w:szCs w:val="28"/>
                <w:lang w:val="en-US"/>
              </w:rPr>
              <w:t>x</w:t>
            </w:r>
            <w:r w:rsidRPr="008718F2">
              <w:rPr>
                <w:sz w:val="28"/>
                <w:szCs w:val="28"/>
              </w:rPr>
              <w:t>, ее свойства и график.</w:t>
            </w:r>
          </w:p>
          <w:p w:rsidR="009F66D1" w:rsidRPr="008718F2" w:rsidRDefault="009F66D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 xml:space="preserve">Функция </w:t>
            </w:r>
            <w:r w:rsidRPr="008718F2">
              <w:rPr>
                <w:i/>
                <w:sz w:val="28"/>
                <w:szCs w:val="28"/>
                <w:lang w:val="en-US"/>
              </w:rPr>
              <w:t>y</w:t>
            </w:r>
            <w:r w:rsidRPr="008718F2">
              <w:rPr>
                <w:sz w:val="28"/>
                <w:szCs w:val="28"/>
              </w:rPr>
              <w:t xml:space="preserve"> = </w:t>
            </w:r>
            <w:r w:rsidRPr="008718F2">
              <w:rPr>
                <w:sz w:val="28"/>
                <w:szCs w:val="28"/>
                <w:lang w:val="en-US"/>
              </w:rPr>
              <w:t>cos</w:t>
            </w:r>
            <w:r w:rsidRPr="008718F2">
              <w:rPr>
                <w:sz w:val="28"/>
                <w:szCs w:val="28"/>
              </w:rPr>
              <w:t xml:space="preserve"> </w:t>
            </w:r>
            <w:r w:rsidRPr="008718F2">
              <w:rPr>
                <w:i/>
                <w:sz w:val="28"/>
                <w:szCs w:val="28"/>
                <w:lang w:val="en-US"/>
              </w:rPr>
              <w:t>x</w:t>
            </w:r>
            <w:r w:rsidRPr="008718F2">
              <w:rPr>
                <w:sz w:val="28"/>
                <w:szCs w:val="28"/>
              </w:rPr>
              <w:t>, ее свойства и график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9F66D1" w:rsidRPr="008718F2" w:rsidRDefault="009F66D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9F66D1" w:rsidRPr="008718F2" w:rsidRDefault="008918F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УОНМ</w:t>
            </w:r>
          </w:p>
        </w:tc>
        <w:tc>
          <w:tcPr>
            <w:tcW w:w="3968" w:type="dxa"/>
            <w:gridSpan w:val="2"/>
            <w:vMerge w:val="restart"/>
          </w:tcPr>
          <w:p w:rsidR="00FE02A2" w:rsidRPr="008718F2" w:rsidRDefault="00FE02A2" w:rsidP="00FE02A2">
            <w:pPr>
              <w:rPr>
                <w:color w:val="000000"/>
                <w:sz w:val="28"/>
                <w:szCs w:val="28"/>
              </w:rPr>
            </w:pPr>
            <w:r w:rsidRPr="008718F2">
              <w:rPr>
                <w:color w:val="000000"/>
                <w:sz w:val="28"/>
                <w:szCs w:val="28"/>
              </w:rPr>
              <w:t xml:space="preserve">Функция у = </w:t>
            </w:r>
            <w:proofErr w:type="spellStart"/>
            <w:r w:rsidRPr="008718F2">
              <w:rPr>
                <w:color w:val="000000"/>
                <w:sz w:val="28"/>
                <w:szCs w:val="28"/>
              </w:rPr>
              <w:t>sin</w:t>
            </w:r>
            <w:proofErr w:type="spellEnd"/>
            <w:r w:rsidRPr="008718F2">
              <w:rPr>
                <w:color w:val="000000"/>
                <w:sz w:val="28"/>
                <w:szCs w:val="28"/>
              </w:rPr>
              <w:t xml:space="preserve"> x, ее свойства и график.</w:t>
            </w:r>
          </w:p>
          <w:p w:rsidR="009F66D1" w:rsidRPr="008718F2" w:rsidRDefault="00FE02A2" w:rsidP="00FE02A2">
            <w:pPr>
              <w:rPr>
                <w:color w:val="000000"/>
                <w:sz w:val="28"/>
                <w:szCs w:val="28"/>
              </w:rPr>
            </w:pPr>
            <w:r w:rsidRPr="008718F2">
              <w:rPr>
                <w:color w:val="000000"/>
                <w:sz w:val="28"/>
                <w:szCs w:val="28"/>
              </w:rPr>
              <w:t xml:space="preserve">Функция y = </w:t>
            </w:r>
            <w:proofErr w:type="spellStart"/>
            <w:r w:rsidRPr="008718F2">
              <w:rPr>
                <w:color w:val="000000"/>
                <w:sz w:val="28"/>
                <w:szCs w:val="28"/>
              </w:rPr>
              <w:t>cos</w:t>
            </w:r>
            <w:proofErr w:type="spellEnd"/>
            <w:r w:rsidRPr="008718F2">
              <w:rPr>
                <w:color w:val="000000"/>
                <w:sz w:val="28"/>
                <w:szCs w:val="28"/>
              </w:rPr>
              <w:t xml:space="preserve"> x, ее свойства и график</w:t>
            </w: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</w:tcBorders>
          </w:tcPr>
          <w:p w:rsidR="00FE02A2" w:rsidRPr="008718F2" w:rsidRDefault="00FE02A2" w:rsidP="00FE02A2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 xml:space="preserve">Функция у = </w:t>
            </w:r>
            <w:proofErr w:type="spellStart"/>
            <w:r w:rsidRPr="008718F2">
              <w:rPr>
                <w:sz w:val="28"/>
                <w:szCs w:val="28"/>
              </w:rPr>
              <w:t>sin</w:t>
            </w:r>
            <w:proofErr w:type="spellEnd"/>
            <w:r w:rsidRPr="008718F2">
              <w:rPr>
                <w:sz w:val="28"/>
                <w:szCs w:val="28"/>
              </w:rPr>
              <w:t xml:space="preserve"> x, ее свойства и график.</w:t>
            </w:r>
          </w:p>
          <w:p w:rsidR="009F66D1" w:rsidRPr="008718F2" w:rsidRDefault="00FE02A2" w:rsidP="00FE02A2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 xml:space="preserve">Функция y = </w:t>
            </w:r>
            <w:proofErr w:type="spellStart"/>
            <w:r w:rsidRPr="008718F2">
              <w:rPr>
                <w:sz w:val="28"/>
                <w:szCs w:val="28"/>
              </w:rPr>
              <w:t>cos</w:t>
            </w:r>
            <w:proofErr w:type="spellEnd"/>
            <w:r w:rsidRPr="008718F2">
              <w:rPr>
                <w:sz w:val="28"/>
                <w:szCs w:val="28"/>
              </w:rPr>
              <w:t xml:space="preserve"> x, ее свойства и график</w:t>
            </w:r>
          </w:p>
        </w:tc>
        <w:tc>
          <w:tcPr>
            <w:tcW w:w="992" w:type="dxa"/>
          </w:tcPr>
          <w:p w:rsidR="009F66D1" w:rsidRPr="008718F2" w:rsidRDefault="00540E4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16.10</w:t>
            </w:r>
          </w:p>
        </w:tc>
        <w:tc>
          <w:tcPr>
            <w:tcW w:w="850" w:type="dxa"/>
            <w:gridSpan w:val="2"/>
          </w:tcPr>
          <w:p w:rsidR="009F66D1" w:rsidRPr="008718F2" w:rsidRDefault="009F66D1" w:rsidP="008918F1">
            <w:pPr>
              <w:rPr>
                <w:sz w:val="28"/>
                <w:szCs w:val="28"/>
              </w:rPr>
            </w:pPr>
          </w:p>
        </w:tc>
      </w:tr>
      <w:tr w:rsidR="009F66D1" w:rsidRPr="008718F2" w:rsidTr="00D201A1">
        <w:tc>
          <w:tcPr>
            <w:tcW w:w="619" w:type="dxa"/>
          </w:tcPr>
          <w:p w:rsidR="009F66D1" w:rsidRPr="008718F2" w:rsidRDefault="00540E4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30</w:t>
            </w:r>
          </w:p>
        </w:tc>
        <w:tc>
          <w:tcPr>
            <w:tcW w:w="3881" w:type="dxa"/>
            <w:tcBorders>
              <w:top w:val="single" w:sz="4" w:space="0" w:color="auto"/>
            </w:tcBorders>
          </w:tcPr>
          <w:p w:rsidR="009F66D1" w:rsidRPr="008718F2" w:rsidRDefault="009F66D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 xml:space="preserve">Функция у = </w:t>
            </w:r>
            <w:r w:rsidRPr="008718F2">
              <w:rPr>
                <w:sz w:val="28"/>
                <w:szCs w:val="28"/>
                <w:lang w:val="en-US"/>
              </w:rPr>
              <w:t>sin</w:t>
            </w:r>
            <w:r w:rsidRPr="008718F2">
              <w:rPr>
                <w:sz w:val="28"/>
                <w:szCs w:val="28"/>
              </w:rPr>
              <w:t xml:space="preserve"> </w:t>
            </w:r>
            <w:r w:rsidRPr="008718F2">
              <w:rPr>
                <w:i/>
                <w:sz w:val="28"/>
                <w:szCs w:val="28"/>
                <w:lang w:val="en-US"/>
              </w:rPr>
              <w:t>x</w:t>
            </w:r>
            <w:r w:rsidRPr="008718F2">
              <w:rPr>
                <w:sz w:val="28"/>
                <w:szCs w:val="28"/>
              </w:rPr>
              <w:t>, ее свойства и график</w:t>
            </w:r>
          </w:p>
          <w:p w:rsidR="009F66D1" w:rsidRPr="008718F2" w:rsidRDefault="009F66D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 xml:space="preserve">Функция </w:t>
            </w:r>
            <w:r w:rsidRPr="008718F2">
              <w:rPr>
                <w:i/>
                <w:sz w:val="28"/>
                <w:szCs w:val="28"/>
                <w:lang w:val="en-US"/>
              </w:rPr>
              <w:t>y</w:t>
            </w:r>
            <w:r w:rsidRPr="008718F2">
              <w:rPr>
                <w:sz w:val="28"/>
                <w:szCs w:val="28"/>
              </w:rPr>
              <w:t xml:space="preserve"> = </w:t>
            </w:r>
            <w:r w:rsidRPr="008718F2">
              <w:rPr>
                <w:sz w:val="28"/>
                <w:szCs w:val="28"/>
                <w:lang w:val="en-US"/>
              </w:rPr>
              <w:t>cos</w:t>
            </w:r>
            <w:r w:rsidRPr="008718F2">
              <w:rPr>
                <w:sz w:val="28"/>
                <w:szCs w:val="28"/>
              </w:rPr>
              <w:t xml:space="preserve"> </w:t>
            </w:r>
            <w:r w:rsidRPr="008718F2">
              <w:rPr>
                <w:i/>
                <w:sz w:val="28"/>
                <w:szCs w:val="28"/>
                <w:lang w:val="en-US"/>
              </w:rPr>
              <w:t>x</w:t>
            </w:r>
            <w:r w:rsidRPr="008718F2">
              <w:rPr>
                <w:sz w:val="28"/>
                <w:szCs w:val="28"/>
              </w:rPr>
              <w:t>, ее свойства и график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9F66D1" w:rsidRPr="008718F2" w:rsidRDefault="009F66D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9F66D1" w:rsidRPr="008718F2" w:rsidRDefault="00741B97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УЗИ</w:t>
            </w:r>
          </w:p>
        </w:tc>
        <w:tc>
          <w:tcPr>
            <w:tcW w:w="3968" w:type="dxa"/>
            <w:gridSpan w:val="2"/>
            <w:vMerge/>
            <w:tcBorders>
              <w:bottom w:val="single" w:sz="4" w:space="0" w:color="auto"/>
            </w:tcBorders>
          </w:tcPr>
          <w:p w:rsidR="009F66D1" w:rsidRPr="008718F2" w:rsidRDefault="009F66D1" w:rsidP="008918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  <w:tcBorders>
              <w:bottom w:val="single" w:sz="4" w:space="0" w:color="auto"/>
            </w:tcBorders>
          </w:tcPr>
          <w:p w:rsidR="009F66D1" w:rsidRPr="008718F2" w:rsidRDefault="009F66D1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F66D1" w:rsidRPr="008718F2" w:rsidRDefault="00540E4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18.10</w:t>
            </w:r>
          </w:p>
        </w:tc>
        <w:tc>
          <w:tcPr>
            <w:tcW w:w="850" w:type="dxa"/>
            <w:gridSpan w:val="2"/>
          </w:tcPr>
          <w:p w:rsidR="009F66D1" w:rsidRPr="008718F2" w:rsidRDefault="009F66D1" w:rsidP="008918F1">
            <w:pPr>
              <w:rPr>
                <w:sz w:val="28"/>
                <w:szCs w:val="28"/>
              </w:rPr>
            </w:pPr>
          </w:p>
        </w:tc>
      </w:tr>
      <w:tr w:rsidR="00500396" w:rsidRPr="008718F2" w:rsidTr="00D201A1">
        <w:tc>
          <w:tcPr>
            <w:tcW w:w="619" w:type="dxa"/>
          </w:tcPr>
          <w:p w:rsidR="00500396" w:rsidRPr="008718F2" w:rsidRDefault="001F0D6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31</w:t>
            </w:r>
          </w:p>
        </w:tc>
        <w:tc>
          <w:tcPr>
            <w:tcW w:w="3881" w:type="dxa"/>
            <w:tcBorders>
              <w:bottom w:val="single" w:sz="4" w:space="0" w:color="auto"/>
            </w:tcBorders>
          </w:tcPr>
          <w:p w:rsidR="00500396" w:rsidRPr="008718F2" w:rsidRDefault="001B185B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 xml:space="preserve">Периодичность функции </w:t>
            </w:r>
            <w:r w:rsidRPr="008718F2">
              <w:rPr>
                <w:i/>
                <w:sz w:val="28"/>
                <w:szCs w:val="28"/>
                <w:lang w:val="en-US"/>
              </w:rPr>
              <w:t>y</w:t>
            </w:r>
            <w:r w:rsidRPr="008718F2">
              <w:rPr>
                <w:i/>
                <w:sz w:val="28"/>
                <w:szCs w:val="28"/>
              </w:rPr>
              <w:t xml:space="preserve"> = </w:t>
            </w:r>
            <w:r w:rsidRPr="008718F2">
              <w:rPr>
                <w:i/>
                <w:sz w:val="28"/>
                <w:szCs w:val="28"/>
                <w:lang w:val="en-US"/>
              </w:rPr>
              <w:lastRenderedPageBreak/>
              <w:t>sin</w:t>
            </w:r>
            <w:r w:rsidRPr="008718F2">
              <w:rPr>
                <w:i/>
                <w:sz w:val="28"/>
                <w:szCs w:val="28"/>
              </w:rPr>
              <w:t xml:space="preserve"> </w:t>
            </w:r>
            <w:r w:rsidRPr="008718F2">
              <w:rPr>
                <w:i/>
                <w:sz w:val="28"/>
                <w:szCs w:val="28"/>
                <w:lang w:val="en-US"/>
              </w:rPr>
              <w:t>x</w:t>
            </w:r>
            <w:r w:rsidRPr="008718F2">
              <w:rPr>
                <w:i/>
                <w:sz w:val="28"/>
                <w:szCs w:val="28"/>
              </w:rPr>
              <w:t>,</w:t>
            </w:r>
            <w:r w:rsidRPr="008718F2">
              <w:rPr>
                <w:i/>
                <w:sz w:val="28"/>
                <w:szCs w:val="28"/>
                <w:lang w:val="en-US"/>
              </w:rPr>
              <w:t>y</w:t>
            </w:r>
            <w:r w:rsidRPr="008718F2">
              <w:rPr>
                <w:i/>
                <w:sz w:val="28"/>
                <w:szCs w:val="28"/>
              </w:rPr>
              <w:t xml:space="preserve"> = </w:t>
            </w:r>
            <w:proofErr w:type="spellStart"/>
            <w:r w:rsidRPr="008718F2">
              <w:rPr>
                <w:i/>
                <w:sz w:val="28"/>
                <w:szCs w:val="28"/>
                <w:lang w:val="en-US"/>
              </w:rPr>
              <w:t>cosx</w:t>
            </w:r>
            <w:proofErr w:type="spellEnd"/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500396" w:rsidRPr="008718F2" w:rsidRDefault="001F0D6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3" w:type="dxa"/>
            <w:gridSpan w:val="2"/>
          </w:tcPr>
          <w:p w:rsidR="00500396" w:rsidRPr="008718F2" w:rsidRDefault="008918F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УОН</w:t>
            </w:r>
            <w:r w:rsidRPr="008718F2">
              <w:rPr>
                <w:sz w:val="28"/>
                <w:szCs w:val="28"/>
              </w:rPr>
              <w:lastRenderedPageBreak/>
              <w:t>М</w:t>
            </w: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</w:tcBorders>
          </w:tcPr>
          <w:p w:rsidR="00500396" w:rsidRPr="008718F2" w:rsidRDefault="009F66D1" w:rsidP="008918F1">
            <w:pPr>
              <w:rPr>
                <w:sz w:val="28"/>
                <w:szCs w:val="28"/>
              </w:rPr>
            </w:pPr>
            <w:r w:rsidRPr="008718F2">
              <w:rPr>
                <w:color w:val="000000"/>
                <w:sz w:val="28"/>
                <w:szCs w:val="28"/>
              </w:rPr>
              <w:lastRenderedPageBreak/>
              <w:t xml:space="preserve">Периодическая функция. </w:t>
            </w:r>
            <w:r w:rsidRPr="008718F2">
              <w:rPr>
                <w:color w:val="000000"/>
                <w:sz w:val="28"/>
                <w:szCs w:val="28"/>
              </w:rPr>
              <w:lastRenderedPageBreak/>
              <w:t>Период функции. Основной период функ</w:t>
            </w:r>
            <w:r w:rsidRPr="008718F2">
              <w:rPr>
                <w:color w:val="000000"/>
                <w:sz w:val="28"/>
                <w:szCs w:val="28"/>
              </w:rPr>
              <w:softHyphen/>
              <w:t>ции.</w:t>
            </w: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</w:tcBorders>
          </w:tcPr>
          <w:p w:rsidR="00500396" w:rsidRPr="008718F2" w:rsidRDefault="009F66D1" w:rsidP="008918F1">
            <w:pPr>
              <w:rPr>
                <w:sz w:val="28"/>
                <w:szCs w:val="28"/>
              </w:rPr>
            </w:pPr>
            <w:r w:rsidRPr="008718F2">
              <w:rPr>
                <w:rStyle w:val="4"/>
                <w:bCs/>
                <w:color w:val="000000"/>
                <w:sz w:val="28"/>
                <w:szCs w:val="28"/>
              </w:rPr>
              <w:lastRenderedPageBreak/>
              <w:t>Знать:</w:t>
            </w:r>
            <w:r w:rsidRPr="008718F2">
              <w:rPr>
                <w:color w:val="000000"/>
                <w:sz w:val="28"/>
                <w:szCs w:val="28"/>
              </w:rPr>
              <w:t xml:space="preserve"> определения </w:t>
            </w:r>
            <w:r w:rsidRPr="008718F2">
              <w:rPr>
                <w:color w:val="000000"/>
                <w:sz w:val="28"/>
                <w:szCs w:val="28"/>
              </w:rPr>
              <w:lastRenderedPageBreak/>
              <w:t>периодиче</w:t>
            </w:r>
            <w:r w:rsidRPr="008718F2">
              <w:rPr>
                <w:color w:val="000000"/>
                <w:sz w:val="28"/>
                <w:szCs w:val="28"/>
              </w:rPr>
              <w:softHyphen/>
              <w:t xml:space="preserve">ской функции, периода функции. </w:t>
            </w:r>
            <w:r w:rsidRPr="008718F2">
              <w:rPr>
                <w:rStyle w:val="4"/>
                <w:bCs/>
                <w:color w:val="000000"/>
                <w:sz w:val="28"/>
                <w:szCs w:val="28"/>
              </w:rPr>
              <w:t>Уметь:</w:t>
            </w:r>
            <w:r w:rsidRPr="008718F2">
              <w:rPr>
                <w:color w:val="000000"/>
                <w:sz w:val="28"/>
                <w:szCs w:val="28"/>
              </w:rPr>
              <w:t xml:space="preserve"> определять период функ</w:t>
            </w:r>
            <w:r w:rsidRPr="008718F2">
              <w:rPr>
                <w:color w:val="000000"/>
                <w:sz w:val="28"/>
                <w:szCs w:val="28"/>
              </w:rPr>
              <w:softHyphen/>
              <w:t xml:space="preserve">ций </w:t>
            </w:r>
            <w:r w:rsidRPr="008718F2">
              <w:rPr>
                <w:rStyle w:val="4"/>
                <w:bCs/>
                <w:color w:val="000000"/>
                <w:sz w:val="28"/>
                <w:szCs w:val="28"/>
              </w:rPr>
              <w:t>у =</w:t>
            </w:r>
            <w:proofErr w:type="spellStart"/>
            <w:r w:rsidRPr="008718F2">
              <w:rPr>
                <w:color w:val="000000"/>
                <w:sz w:val="28"/>
                <w:szCs w:val="28"/>
                <w:lang w:val="en-US" w:eastAsia="en-US"/>
              </w:rPr>
              <w:t>sinx</w:t>
            </w:r>
            <w:proofErr w:type="spellEnd"/>
            <w:proofErr w:type="gramStart"/>
            <w:r w:rsidRPr="008718F2">
              <w:rPr>
                <w:color w:val="000000"/>
                <w:sz w:val="28"/>
                <w:szCs w:val="28"/>
              </w:rPr>
              <w:t>и</w:t>
            </w:r>
            <w:proofErr w:type="gramEnd"/>
            <w:r w:rsidRPr="008718F2">
              <w:rPr>
                <w:color w:val="000000"/>
                <w:sz w:val="28"/>
                <w:szCs w:val="28"/>
              </w:rPr>
              <w:t xml:space="preserve"> </w:t>
            </w:r>
            <w:r w:rsidRPr="008718F2">
              <w:rPr>
                <w:rStyle w:val="4"/>
                <w:bCs/>
                <w:color w:val="000000"/>
                <w:sz w:val="28"/>
                <w:szCs w:val="28"/>
              </w:rPr>
              <w:t>у =</w:t>
            </w:r>
            <w:proofErr w:type="spellStart"/>
            <w:r w:rsidRPr="008718F2">
              <w:rPr>
                <w:color w:val="000000"/>
                <w:sz w:val="28"/>
                <w:szCs w:val="28"/>
                <w:lang w:val="en-US" w:eastAsia="en-US"/>
              </w:rPr>
              <w:t>cosx</w:t>
            </w:r>
            <w:proofErr w:type="spellEnd"/>
            <w:r w:rsidRPr="008718F2">
              <w:rPr>
                <w:color w:val="000000"/>
                <w:sz w:val="28"/>
                <w:szCs w:val="28"/>
                <w:lang w:eastAsia="en-US"/>
              </w:rPr>
              <w:t xml:space="preserve">; </w:t>
            </w:r>
            <w:r w:rsidRPr="008718F2">
              <w:rPr>
                <w:color w:val="000000"/>
                <w:sz w:val="28"/>
                <w:szCs w:val="28"/>
              </w:rPr>
              <w:t>строить графики периодических функций.</w:t>
            </w:r>
          </w:p>
        </w:tc>
        <w:tc>
          <w:tcPr>
            <w:tcW w:w="992" w:type="dxa"/>
          </w:tcPr>
          <w:p w:rsidR="00500396" w:rsidRPr="008718F2" w:rsidRDefault="001F0D6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lastRenderedPageBreak/>
              <w:t>20.10</w:t>
            </w:r>
          </w:p>
        </w:tc>
        <w:tc>
          <w:tcPr>
            <w:tcW w:w="850" w:type="dxa"/>
            <w:gridSpan w:val="2"/>
          </w:tcPr>
          <w:p w:rsidR="00500396" w:rsidRPr="008718F2" w:rsidRDefault="00500396" w:rsidP="008918F1">
            <w:pPr>
              <w:rPr>
                <w:sz w:val="28"/>
                <w:szCs w:val="28"/>
              </w:rPr>
            </w:pPr>
          </w:p>
        </w:tc>
      </w:tr>
      <w:tr w:rsidR="001F0D6E" w:rsidRPr="008718F2" w:rsidTr="00D201A1">
        <w:tc>
          <w:tcPr>
            <w:tcW w:w="619" w:type="dxa"/>
          </w:tcPr>
          <w:p w:rsidR="001F0D6E" w:rsidRPr="008718F2" w:rsidRDefault="001F0D6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3881" w:type="dxa"/>
            <w:tcBorders>
              <w:bottom w:val="single" w:sz="4" w:space="0" w:color="auto"/>
            </w:tcBorders>
          </w:tcPr>
          <w:p w:rsidR="001F0D6E" w:rsidRPr="008718F2" w:rsidRDefault="001F0D6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Решение задач по материалам ЕГЭ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1F0D6E" w:rsidRPr="008718F2" w:rsidRDefault="001F0D6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1F0D6E" w:rsidRPr="008718F2" w:rsidRDefault="001F0D6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КУ</w:t>
            </w:r>
          </w:p>
        </w:tc>
        <w:tc>
          <w:tcPr>
            <w:tcW w:w="3968" w:type="dxa"/>
            <w:gridSpan w:val="2"/>
            <w:vMerge/>
            <w:tcBorders>
              <w:top w:val="single" w:sz="4" w:space="0" w:color="auto"/>
            </w:tcBorders>
          </w:tcPr>
          <w:p w:rsidR="001F0D6E" w:rsidRPr="008718F2" w:rsidRDefault="001F0D6E" w:rsidP="008918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  <w:tcBorders>
              <w:top w:val="single" w:sz="4" w:space="0" w:color="auto"/>
            </w:tcBorders>
          </w:tcPr>
          <w:p w:rsidR="001F0D6E" w:rsidRPr="008718F2" w:rsidRDefault="001F0D6E" w:rsidP="008918F1">
            <w:pPr>
              <w:rPr>
                <w:rStyle w:val="4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F0D6E" w:rsidRPr="008718F2" w:rsidRDefault="001F0D6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21.10</w:t>
            </w:r>
          </w:p>
        </w:tc>
        <w:tc>
          <w:tcPr>
            <w:tcW w:w="850" w:type="dxa"/>
            <w:gridSpan w:val="2"/>
          </w:tcPr>
          <w:p w:rsidR="001F0D6E" w:rsidRPr="008718F2" w:rsidRDefault="001F0D6E" w:rsidP="008918F1">
            <w:pPr>
              <w:rPr>
                <w:sz w:val="28"/>
                <w:szCs w:val="28"/>
              </w:rPr>
            </w:pPr>
          </w:p>
        </w:tc>
      </w:tr>
      <w:tr w:rsidR="00500396" w:rsidRPr="008718F2" w:rsidTr="00D201A1">
        <w:tc>
          <w:tcPr>
            <w:tcW w:w="619" w:type="dxa"/>
          </w:tcPr>
          <w:p w:rsidR="00500396" w:rsidRPr="008718F2" w:rsidRDefault="001F0D6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33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</w:tcBorders>
          </w:tcPr>
          <w:p w:rsidR="001B185B" w:rsidRPr="008718F2" w:rsidRDefault="001B185B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 xml:space="preserve">Как построить график функции у = </w:t>
            </w:r>
            <w:r w:rsidRPr="008718F2">
              <w:rPr>
                <w:sz w:val="28"/>
                <w:szCs w:val="28"/>
                <w:lang w:val="en-US"/>
              </w:rPr>
              <w:t>mf</w:t>
            </w:r>
            <w:r w:rsidRPr="008718F2">
              <w:rPr>
                <w:sz w:val="28"/>
                <w:szCs w:val="28"/>
              </w:rPr>
              <w:t>(</w:t>
            </w:r>
            <w:r w:rsidRPr="008718F2">
              <w:rPr>
                <w:i/>
                <w:sz w:val="28"/>
                <w:szCs w:val="28"/>
                <w:lang w:val="en-US"/>
              </w:rPr>
              <w:t>x</w:t>
            </w:r>
            <w:r w:rsidRPr="008718F2">
              <w:rPr>
                <w:sz w:val="28"/>
                <w:szCs w:val="28"/>
              </w:rPr>
              <w:t>), если известен</w:t>
            </w:r>
          </w:p>
          <w:p w:rsidR="00500396" w:rsidRPr="008718F2" w:rsidRDefault="001B185B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 xml:space="preserve">График функции у = </w:t>
            </w:r>
            <w:r w:rsidRPr="008718F2">
              <w:rPr>
                <w:sz w:val="28"/>
                <w:szCs w:val="28"/>
                <w:lang w:val="en-US"/>
              </w:rPr>
              <w:t>f</w:t>
            </w:r>
            <w:r w:rsidRPr="008718F2">
              <w:rPr>
                <w:sz w:val="28"/>
                <w:szCs w:val="28"/>
              </w:rPr>
              <w:t>(</w:t>
            </w:r>
            <w:r w:rsidRPr="008718F2">
              <w:rPr>
                <w:i/>
                <w:sz w:val="28"/>
                <w:szCs w:val="28"/>
                <w:lang w:val="en-US"/>
              </w:rPr>
              <w:t>x</w:t>
            </w:r>
            <w:r w:rsidRPr="008718F2">
              <w:rPr>
                <w:sz w:val="28"/>
                <w:szCs w:val="28"/>
              </w:rPr>
              <w:t>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0396" w:rsidRPr="008718F2" w:rsidRDefault="001F0D6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500396" w:rsidRPr="008718F2" w:rsidRDefault="00741B97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УЗИ</w:t>
            </w:r>
          </w:p>
        </w:tc>
        <w:tc>
          <w:tcPr>
            <w:tcW w:w="3968" w:type="dxa"/>
            <w:gridSpan w:val="2"/>
            <w:vMerge/>
            <w:tcBorders>
              <w:bottom w:val="single" w:sz="4" w:space="0" w:color="auto"/>
            </w:tcBorders>
          </w:tcPr>
          <w:p w:rsidR="00500396" w:rsidRPr="008718F2" w:rsidRDefault="00500396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  <w:tcBorders>
              <w:bottom w:val="single" w:sz="4" w:space="0" w:color="auto"/>
            </w:tcBorders>
          </w:tcPr>
          <w:p w:rsidR="00500396" w:rsidRPr="008718F2" w:rsidRDefault="00500396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00396" w:rsidRPr="008718F2" w:rsidRDefault="001F0D6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22.10</w:t>
            </w:r>
          </w:p>
        </w:tc>
        <w:tc>
          <w:tcPr>
            <w:tcW w:w="850" w:type="dxa"/>
            <w:gridSpan w:val="2"/>
          </w:tcPr>
          <w:p w:rsidR="00500396" w:rsidRPr="008718F2" w:rsidRDefault="00500396" w:rsidP="008918F1">
            <w:pPr>
              <w:rPr>
                <w:sz w:val="28"/>
                <w:szCs w:val="28"/>
              </w:rPr>
            </w:pPr>
          </w:p>
        </w:tc>
      </w:tr>
      <w:tr w:rsidR="009C099C" w:rsidRPr="008718F2" w:rsidTr="00D201A1">
        <w:tc>
          <w:tcPr>
            <w:tcW w:w="619" w:type="dxa"/>
          </w:tcPr>
          <w:p w:rsidR="009C099C" w:rsidRPr="008718F2" w:rsidRDefault="001F0D6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34</w:t>
            </w:r>
          </w:p>
        </w:tc>
        <w:tc>
          <w:tcPr>
            <w:tcW w:w="3881" w:type="dxa"/>
            <w:tcBorders>
              <w:top w:val="single" w:sz="4" w:space="0" w:color="auto"/>
            </w:tcBorders>
          </w:tcPr>
          <w:p w:rsidR="009C099C" w:rsidRPr="008718F2" w:rsidRDefault="001B185B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 xml:space="preserve">Как построить график функции у = </w:t>
            </w:r>
            <w:r w:rsidRPr="008718F2">
              <w:rPr>
                <w:i/>
                <w:sz w:val="28"/>
                <w:szCs w:val="28"/>
                <w:lang w:val="en-US"/>
              </w:rPr>
              <w:t>f</w:t>
            </w:r>
            <w:r w:rsidRPr="008718F2">
              <w:rPr>
                <w:sz w:val="28"/>
                <w:szCs w:val="28"/>
              </w:rPr>
              <w:t>(</w:t>
            </w:r>
            <w:proofErr w:type="spellStart"/>
            <w:r w:rsidRPr="008718F2">
              <w:rPr>
                <w:sz w:val="28"/>
                <w:szCs w:val="28"/>
                <w:lang w:val="en-US"/>
              </w:rPr>
              <w:t>k</w:t>
            </w:r>
            <w:r w:rsidRPr="008718F2">
              <w:rPr>
                <w:i/>
                <w:sz w:val="28"/>
                <w:szCs w:val="28"/>
                <w:lang w:val="en-US"/>
              </w:rPr>
              <w:t>x</w:t>
            </w:r>
            <w:proofErr w:type="spellEnd"/>
            <w:r w:rsidRPr="008718F2">
              <w:rPr>
                <w:sz w:val="28"/>
                <w:szCs w:val="28"/>
              </w:rPr>
              <w:t xml:space="preserve">), если известен график функции у = </w:t>
            </w:r>
            <w:r w:rsidRPr="008718F2">
              <w:rPr>
                <w:i/>
                <w:sz w:val="28"/>
                <w:szCs w:val="28"/>
                <w:lang w:val="en-US"/>
              </w:rPr>
              <w:t>f</w:t>
            </w:r>
            <w:r w:rsidRPr="008718F2">
              <w:rPr>
                <w:sz w:val="28"/>
                <w:szCs w:val="28"/>
              </w:rPr>
              <w:t>(</w:t>
            </w:r>
            <w:r w:rsidRPr="008718F2">
              <w:rPr>
                <w:i/>
                <w:sz w:val="28"/>
                <w:szCs w:val="28"/>
                <w:lang w:val="en-US"/>
              </w:rPr>
              <w:t>x</w:t>
            </w:r>
            <w:r w:rsidRPr="008718F2">
              <w:rPr>
                <w:sz w:val="28"/>
                <w:szCs w:val="28"/>
              </w:rPr>
              <w:t>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9C099C" w:rsidRPr="008718F2" w:rsidRDefault="001F0D6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9C099C" w:rsidRPr="008718F2" w:rsidRDefault="008918F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УОНМ</w:t>
            </w: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</w:tcBorders>
          </w:tcPr>
          <w:p w:rsidR="009C099C" w:rsidRPr="008718F2" w:rsidRDefault="009F66D1" w:rsidP="008918F1">
            <w:pPr>
              <w:rPr>
                <w:sz w:val="28"/>
                <w:szCs w:val="28"/>
              </w:rPr>
            </w:pPr>
            <w:r w:rsidRPr="008718F2">
              <w:rPr>
                <w:color w:val="000000"/>
                <w:sz w:val="28"/>
                <w:szCs w:val="28"/>
              </w:rPr>
              <w:t>Растяжение от оси абсцисс с коэф</w:t>
            </w:r>
            <w:r w:rsidRPr="008718F2">
              <w:rPr>
                <w:color w:val="000000"/>
                <w:sz w:val="28"/>
                <w:szCs w:val="28"/>
              </w:rPr>
              <w:softHyphen/>
              <w:t>фициентом. Сжатие к оси абсцисс с коэффициентом</w:t>
            </w:r>
            <w:proofErr w:type="gramStart"/>
            <w:r w:rsidRPr="008718F2">
              <w:rPr>
                <w:color w:val="000000"/>
                <w:sz w:val="28"/>
                <w:szCs w:val="28"/>
                <w:lang w:val="en-US"/>
              </w:rPr>
              <w:t>k</w:t>
            </w:r>
            <w:proofErr w:type="gramEnd"/>
            <w:r w:rsidRPr="008718F2">
              <w:rPr>
                <w:color w:val="000000"/>
                <w:sz w:val="28"/>
                <w:szCs w:val="28"/>
              </w:rPr>
              <w:t xml:space="preserve">. Построение графика функции </w:t>
            </w:r>
            <w:r w:rsidRPr="008718F2">
              <w:rPr>
                <w:rStyle w:val="21"/>
                <w:bCs/>
                <w:color w:val="000000"/>
                <w:sz w:val="28"/>
                <w:szCs w:val="28"/>
                <w:lang w:val="ru-RU"/>
              </w:rPr>
              <w:t>у</w:t>
            </w:r>
            <w:r w:rsidRPr="008718F2">
              <w:rPr>
                <w:color w:val="000000"/>
                <w:sz w:val="28"/>
                <w:szCs w:val="28"/>
              </w:rPr>
              <w:t xml:space="preserve"> = </w:t>
            </w:r>
            <w:r w:rsidRPr="008718F2">
              <w:rPr>
                <w:rStyle w:val="21"/>
                <w:bCs/>
                <w:color w:val="000000"/>
                <w:sz w:val="28"/>
                <w:szCs w:val="28"/>
              </w:rPr>
              <w:t>mf</w:t>
            </w:r>
            <w:r w:rsidRPr="008718F2">
              <w:rPr>
                <w:rStyle w:val="21"/>
                <w:bCs/>
                <w:color w:val="000000"/>
                <w:sz w:val="28"/>
                <w:szCs w:val="28"/>
                <w:lang w:val="ru-RU"/>
              </w:rPr>
              <w:t>(</w:t>
            </w:r>
            <w:r w:rsidRPr="008718F2">
              <w:rPr>
                <w:rStyle w:val="21"/>
                <w:bCs/>
                <w:color w:val="000000"/>
                <w:sz w:val="28"/>
                <w:szCs w:val="28"/>
              </w:rPr>
              <w:t>x</w:t>
            </w:r>
            <w:r w:rsidRPr="008718F2">
              <w:rPr>
                <w:rStyle w:val="21"/>
                <w:bCs/>
                <w:color w:val="000000"/>
                <w:sz w:val="28"/>
                <w:szCs w:val="28"/>
                <w:lang w:val="ru-RU"/>
              </w:rPr>
              <w:t>)</w:t>
            </w:r>
            <w:r w:rsidRPr="008718F2">
              <w:rPr>
                <w:color w:val="000000"/>
                <w:sz w:val="28"/>
                <w:szCs w:val="28"/>
              </w:rPr>
              <w:t>по из</w:t>
            </w:r>
            <w:r w:rsidRPr="008718F2">
              <w:rPr>
                <w:color w:val="000000"/>
                <w:sz w:val="28"/>
                <w:szCs w:val="28"/>
              </w:rPr>
              <w:softHyphen/>
              <w:t xml:space="preserve">вестному графику функции </w:t>
            </w:r>
            <w:r w:rsidRPr="008718F2">
              <w:rPr>
                <w:rStyle w:val="21"/>
                <w:bCs/>
                <w:color w:val="000000"/>
                <w:sz w:val="28"/>
                <w:szCs w:val="28"/>
                <w:lang w:val="ru-RU"/>
              </w:rPr>
              <w:t>у</w:t>
            </w:r>
            <w:r w:rsidRPr="008718F2">
              <w:rPr>
                <w:color w:val="000000"/>
                <w:sz w:val="28"/>
                <w:szCs w:val="28"/>
              </w:rPr>
              <w:t xml:space="preserve"> =</w:t>
            </w:r>
            <w:r w:rsidRPr="008718F2">
              <w:rPr>
                <w:color w:val="000000"/>
                <w:sz w:val="28"/>
                <w:szCs w:val="28"/>
                <w:lang w:val="en-US"/>
              </w:rPr>
              <w:t>f</w:t>
            </w:r>
            <w:r w:rsidRPr="008718F2">
              <w:rPr>
                <w:color w:val="000000"/>
                <w:sz w:val="28"/>
                <w:szCs w:val="28"/>
              </w:rPr>
              <w:t>(х). Преобразование симметрии отно</w:t>
            </w:r>
            <w:r w:rsidRPr="008718F2">
              <w:rPr>
                <w:color w:val="000000"/>
                <w:sz w:val="28"/>
                <w:szCs w:val="28"/>
              </w:rPr>
              <w:softHyphen/>
              <w:t>сительно оси абсцисс</w:t>
            </w:r>
            <w:r w:rsidRPr="008718F2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</w:tcBorders>
          </w:tcPr>
          <w:p w:rsidR="009F66D1" w:rsidRPr="008718F2" w:rsidRDefault="009F66D1" w:rsidP="008918F1">
            <w:pPr>
              <w:pStyle w:val="a4"/>
              <w:spacing w:line="211" w:lineRule="exact"/>
              <w:ind w:left="60"/>
              <w:jc w:val="left"/>
              <w:rPr>
                <w:b w:val="0"/>
                <w:sz w:val="28"/>
                <w:szCs w:val="28"/>
              </w:rPr>
            </w:pPr>
            <w:r w:rsidRPr="008718F2">
              <w:rPr>
                <w:rStyle w:val="4"/>
                <w:b w:val="0"/>
                <w:bCs/>
                <w:color w:val="000000"/>
                <w:sz w:val="28"/>
                <w:szCs w:val="28"/>
              </w:rPr>
              <w:t>Знать:</w:t>
            </w:r>
            <w:r w:rsidRPr="008718F2">
              <w:rPr>
                <w:b w:val="0"/>
                <w:color w:val="000000"/>
                <w:sz w:val="28"/>
                <w:szCs w:val="28"/>
              </w:rPr>
              <w:t xml:space="preserve"> виды преобразований графиков функций; способ растя</w:t>
            </w:r>
            <w:r w:rsidRPr="008718F2">
              <w:rPr>
                <w:b w:val="0"/>
                <w:color w:val="000000"/>
                <w:sz w:val="28"/>
                <w:szCs w:val="28"/>
              </w:rPr>
              <w:softHyphen/>
              <w:t xml:space="preserve">жения (сжатия) графика функции </w:t>
            </w:r>
            <w:r w:rsidRPr="008718F2">
              <w:rPr>
                <w:rStyle w:val="4"/>
                <w:b w:val="0"/>
                <w:bCs/>
                <w:color w:val="000000"/>
                <w:sz w:val="28"/>
                <w:szCs w:val="28"/>
              </w:rPr>
              <w:t>у</w:t>
            </w:r>
            <w:r w:rsidRPr="008718F2">
              <w:rPr>
                <w:b w:val="0"/>
                <w:color w:val="000000"/>
                <w:sz w:val="28"/>
                <w:szCs w:val="28"/>
              </w:rPr>
              <w:t xml:space="preserve"> =</w:t>
            </w:r>
            <w:r w:rsidRPr="008718F2">
              <w:rPr>
                <w:b w:val="0"/>
                <w:color w:val="000000"/>
                <w:sz w:val="28"/>
                <w:szCs w:val="28"/>
                <w:lang w:val="en-US"/>
              </w:rPr>
              <w:t>f</w:t>
            </w:r>
            <w:r w:rsidRPr="008718F2">
              <w:rPr>
                <w:b w:val="0"/>
                <w:color w:val="000000"/>
                <w:sz w:val="28"/>
                <w:szCs w:val="28"/>
              </w:rPr>
              <w:t>(х) от оси абсцисс с коэффи</w:t>
            </w:r>
            <w:r w:rsidRPr="008718F2">
              <w:rPr>
                <w:b w:val="0"/>
                <w:color w:val="000000"/>
                <w:sz w:val="28"/>
                <w:szCs w:val="28"/>
              </w:rPr>
              <w:softHyphen/>
              <w:t xml:space="preserve">циентом </w:t>
            </w:r>
            <w:r w:rsidRPr="008718F2">
              <w:rPr>
                <w:rStyle w:val="4"/>
                <w:b w:val="0"/>
                <w:bCs/>
                <w:color w:val="000000"/>
                <w:sz w:val="28"/>
                <w:szCs w:val="28"/>
                <w:lang w:val="en-US"/>
              </w:rPr>
              <w:t>m</w:t>
            </w:r>
            <w:r w:rsidRPr="008718F2">
              <w:rPr>
                <w:rStyle w:val="4"/>
                <w:b w:val="0"/>
                <w:bCs/>
                <w:color w:val="000000"/>
                <w:sz w:val="28"/>
                <w:szCs w:val="28"/>
              </w:rPr>
              <w:t>.</w:t>
            </w:r>
          </w:p>
          <w:p w:rsidR="009C099C" w:rsidRPr="008718F2" w:rsidRDefault="009F66D1" w:rsidP="008918F1">
            <w:pPr>
              <w:rPr>
                <w:sz w:val="28"/>
                <w:szCs w:val="28"/>
              </w:rPr>
            </w:pPr>
            <w:r w:rsidRPr="008718F2">
              <w:rPr>
                <w:rStyle w:val="4"/>
                <w:bCs/>
                <w:color w:val="000000"/>
                <w:sz w:val="28"/>
                <w:szCs w:val="28"/>
              </w:rPr>
              <w:t>Уметь:</w:t>
            </w:r>
            <w:r w:rsidRPr="008718F2">
              <w:rPr>
                <w:color w:val="000000"/>
                <w:sz w:val="28"/>
                <w:szCs w:val="28"/>
              </w:rPr>
              <w:t xml:space="preserve"> выполнять преобразова</w:t>
            </w:r>
            <w:r w:rsidRPr="008718F2">
              <w:rPr>
                <w:color w:val="000000"/>
                <w:sz w:val="28"/>
                <w:szCs w:val="28"/>
              </w:rPr>
              <w:softHyphen/>
              <w:t>ния графиков тригонометриче</w:t>
            </w:r>
            <w:r w:rsidRPr="008718F2">
              <w:rPr>
                <w:color w:val="000000"/>
                <w:sz w:val="28"/>
                <w:szCs w:val="28"/>
              </w:rPr>
              <w:softHyphen/>
              <w:t>ских функций.</w:t>
            </w:r>
          </w:p>
        </w:tc>
        <w:tc>
          <w:tcPr>
            <w:tcW w:w="992" w:type="dxa"/>
          </w:tcPr>
          <w:p w:rsidR="009C099C" w:rsidRPr="008718F2" w:rsidRDefault="001F0D6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23.10</w:t>
            </w:r>
          </w:p>
        </w:tc>
        <w:tc>
          <w:tcPr>
            <w:tcW w:w="850" w:type="dxa"/>
            <w:gridSpan w:val="2"/>
          </w:tcPr>
          <w:p w:rsidR="009C099C" w:rsidRPr="008718F2" w:rsidRDefault="009C099C" w:rsidP="008918F1">
            <w:pPr>
              <w:rPr>
                <w:sz w:val="28"/>
                <w:szCs w:val="28"/>
              </w:rPr>
            </w:pPr>
          </w:p>
        </w:tc>
      </w:tr>
      <w:tr w:rsidR="009C099C" w:rsidRPr="008718F2" w:rsidTr="00D201A1">
        <w:tc>
          <w:tcPr>
            <w:tcW w:w="619" w:type="dxa"/>
          </w:tcPr>
          <w:p w:rsidR="009C099C" w:rsidRPr="008718F2" w:rsidRDefault="001F0D6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35</w:t>
            </w:r>
          </w:p>
        </w:tc>
        <w:tc>
          <w:tcPr>
            <w:tcW w:w="3881" w:type="dxa"/>
            <w:tcBorders>
              <w:bottom w:val="single" w:sz="4" w:space="0" w:color="auto"/>
            </w:tcBorders>
          </w:tcPr>
          <w:p w:rsidR="009C099C" w:rsidRPr="008718F2" w:rsidRDefault="001B185B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 xml:space="preserve">Как построить график функции у = </w:t>
            </w:r>
            <w:r w:rsidRPr="008718F2">
              <w:rPr>
                <w:i/>
                <w:sz w:val="28"/>
                <w:szCs w:val="28"/>
                <w:lang w:val="en-US"/>
              </w:rPr>
              <w:t>f</w:t>
            </w:r>
            <w:r w:rsidRPr="008718F2">
              <w:rPr>
                <w:sz w:val="28"/>
                <w:szCs w:val="28"/>
              </w:rPr>
              <w:t>(</w:t>
            </w:r>
            <w:proofErr w:type="spellStart"/>
            <w:r w:rsidRPr="008718F2">
              <w:rPr>
                <w:sz w:val="28"/>
                <w:szCs w:val="28"/>
                <w:lang w:val="en-US"/>
              </w:rPr>
              <w:t>k</w:t>
            </w:r>
            <w:r w:rsidRPr="008718F2">
              <w:rPr>
                <w:i/>
                <w:sz w:val="28"/>
                <w:szCs w:val="28"/>
                <w:lang w:val="en-US"/>
              </w:rPr>
              <w:t>x</w:t>
            </w:r>
            <w:proofErr w:type="spellEnd"/>
            <w:r w:rsidRPr="008718F2">
              <w:rPr>
                <w:sz w:val="28"/>
                <w:szCs w:val="28"/>
              </w:rPr>
              <w:t xml:space="preserve">), если известен график функции у = </w:t>
            </w:r>
            <w:r w:rsidRPr="008718F2">
              <w:rPr>
                <w:i/>
                <w:sz w:val="28"/>
                <w:szCs w:val="28"/>
                <w:lang w:val="en-US"/>
              </w:rPr>
              <w:t>f</w:t>
            </w:r>
            <w:r w:rsidRPr="008718F2">
              <w:rPr>
                <w:sz w:val="28"/>
                <w:szCs w:val="28"/>
              </w:rPr>
              <w:t>(</w:t>
            </w:r>
            <w:r w:rsidRPr="008718F2">
              <w:rPr>
                <w:i/>
                <w:sz w:val="28"/>
                <w:szCs w:val="28"/>
                <w:lang w:val="en-US"/>
              </w:rPr>
              <w:t>x</w:t>
            </w:r>
            <w:r w:rsidRPr="008718F2">
              <w:rPr>
                <w:sz w:val="28"/>
                <w:szCs w:val="28"/>
              </w:rPr>
              <w:t>)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9C099C" w:rsidRPr="008718F2" w:rsidRDefault="001F0D6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9C099C" w:rsidRPr="008718F2" w:rsidRDefault="00741B97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УЗИ</w:t>
            </w:r>
          </w:p>
        </w:tc>
        <w:tc>
          <w:tcPr>
            <w:tcW w:w="3968" w:type="dxa"/>
            <w:gridSpan w:val="2"/>
            <w:vMerge/>
          </w:tcPr>
          <w:p w:rsidR="009C099C" w:rsidRPr="008718F2" w:rsidRDefault="009C099C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</w:tcPr>
          <w:p w:rsidR="009C099C" w:rsidRPr="008718F2" w:rsidRDefault="009C099C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099C" w:rsidRPr="008718F2" w:rsidRDefault="001F0D6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25.10</w:t>
            </w:r>
          </w:p>
        </w:tc>
        <w:tc>
          <w:tcPr>
            <w:tcW w:w="850" w:type="dxa"/>
            <w:gridSpan w:val="2"/>
          </w:tcPr>
          <w:p w:rsidR="009C099C" w:rsidRPr="008718F2" w:rsidRDefault="009C099C" w:rsidP="008918F1">
            <w:pPr>
              <w:rPr>
                <w:sz w:val="28"/>
                <w:szCs w:val="28"/>
              </w:rPr>
            </w:pPr>
          </w:p>
        </w:tc>
      </w:tr>
      <w:tr w:rsidR="009C099C" w:rsidRPr="008718F2" w:rsidTr="00D201A1">
        <w:tc>
          <w:tcPr>
            <w:tcW w:w="619" w:type="dxa"/>
          </w:tcPr>
          <w:p w:rsidR="009C099C" w:rsidRPr="008718F2" w:rsidRDefault="001F0D6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36</w:t>
            </w:r>
          </w:p>
        </w:tc>
        <w:tc>
          <w:tcPr>
            <w:tcW w:w="3881" w:type="dxa"/>
            <w:tcBorders>
              <w:top w:val="single" w:sz="4" w:space="0" w:color="auto"/>
            </w:tcBorders>
          </w:tcPr>
          <w:p w:rsidR="009C099C" w:rsidRPr="008718F2" w:rsidRDefault="001B185B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График гармонического колебания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9C099C" w:rsidRPr="008718F2" w:rsidRDefault="001F0D6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9C099C" w:rsidRPr="008718F2" w:rsidRDefault="008918F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УОНМ</w:t>
            </w:r>
          </w:p>
        </w:tc>
        <w:tc>
          <w:tcPr>
            <w:tcW w:w="3968" w:type="dxa"/>
            <w:gridSpan w:val="2"/>
            <w:vMerge/>
            <w:tcBorders>
              <w:bottom w:val="single" w:sz="4" w:space="0" w:color="auto"/>
            </w:tcBorders>
          </w:tcPr>
          <w:p w:rsidR="009C099C" w:rsidRPr="008718F2" w:rsidRDefault="009C099C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  <w:tcBorders>
              <w:bottom w:val="single" w:sz="4" w:space="0" w:color="auto"/>
            </w:tcBorders>
          </w:tcPr>
          <w:p w:rsidR="009C099C" w:rsidRPr="008718F2" w:rsidRDefault="009C099C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099C" w:rsidRPr="008718F2" w:rsidRDefault="001F0D6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27.10</w:t>
            </w:r>
          </w:p>
        </w:tc>
        <w:tc>
          <w:tcPr>
            <w:tcW w:w="850" w:type="dxa"/>
            <w:gridSpan w:val="2"/>
          </w:tcPr>
          <w:p w:rsidR="009C099C" w:rsidRPr="008718F2" w:rsidRDefault="009C099C" w:rsidP="008918F1">
            <w:pPr>
              <w:rPr>
                <w:sz w:val="28"/>
                <w:szCs w:val="28"/>
              </w:rPr>
            </w:pPr>
          </w:p>
        </w:tc>
      </w:tr>
      <w:tr w:rsidR="00FE02A2" w:rsidRPr="008718F2" w:rsidTr="00D201A1">
        <w:tc>
          <w:tcPr>
            <w:tcW w:w="619" w:type="dxa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37</w:t>
            </w:r>
          </w:p>
        </w:tc>
        <w:tc>
          <w:tcPr>
            <w:tcW w:w="3881" w:type="dxa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 xml:space="preserve">Функции у = </w:t>
            </w:r>
            <w:proofErr w:type="spellStart"/>
            <w:r w:rsidRPr="008718F2">
              <w:rPr>
                <w:i/>
                <w:sz w:val="28"/>
                <w:szCs w:val="28"/>
                <w:lang w:val="en-US"/>
              </w:rPr>
              <w:t>tg</w:t>
            </w:r>
            <w:proofErr w:type="spellEnd"/>
            <w:r w:rsidRPr="008718F2">
              <w:rPr>
                <w:i/>
                <w:sz w:val="28"/>
                <w:szCs w:val="28"/>
              </w:rPr>
              <w:t xml:space="preserve"> </w:t>
            </w:r>
            <w:r w:rsidRPr="008718F2">
              <w:rPr>
                <w:i/>
                <w:sz w:val="28"/>
                <w:szCs w:val="28"/>
                <w:lang w:val="en-US"/>
              </w:rPr>
              <w:t>x</w:t>
            </w:r>
            <w:r w:rsidRPr="008718F2">
              <w:rPr>
                <w:sz w:val="28"/>
                <w:szCs w:val="28"/>
              </w:rPr>
              <w:t xml:space="preserve">, у = </w:t>
            </w:r>
            <w:proofErr w:type="spellStart"/>
            <w:r w:rsidRPr="008718F2">
              <w:rPr>
                <w:i/>
                <w:sz w:val="28"/>
                <w:szCs w:val="28"/>
                <w:lang w:val="en-US"/>
              </w:rPr>
              <w:t>ctg</w:t>
            </w:r>
            <w:proofErr w:type="spellEnd"/>
            <w:r w:rsidRPr="008718F2">
              <w:rPr>
                <w:i/>
                <w:sz w:val="28"/>
                <w:szCs w:val="28"/>
              </w:rPr>
              <w:t xml:space="preserve"> </w:t>
            </w:r>
            <w:r w:rsidRPr="008718F2">
              <w:rPr>
                <w:i/>
                <w:sz w:val="28"/>
                <w:szCs w:val="28"/>
                <w:lang w:val="en-US"/>
              </w:rPr>
              <w:t>x</w:t>
            </w:r>
            <w:r w:rsidRPr="008718F2">
              <w:rPr>
                <w:sz w:val="28"/>
                <w:szCs w:val="28"/>
              </w:rPr>
              <w:t>, их свойства и графики</w:t>
            </w:r>
          </w:p>
        </w:tc>
        <w:tc>
          <w:tcPr>
            <w:tcW w:w="708" w:type="dxa"/>
            <w:gridSpan w:val="2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УОНМ</w:t>
            </w: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</w:tcBorders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color w:val="000000"/>
                <w:sz w:val="28"/>
                <w:szCs w:val="28"/>
              </w:rPr>
              <w:t xml:space="preserve">Тригонометрические функции </w:t>
            </w:r>
            <w:r w:rsidRPr="008718F2">
              <w:rPr>
                <w:rStyle w:val="4"/>
                <w:bCs/>
                <w:color w:val="000000"/>
                <w:sz w:val="28"/>
                <w:szCs w:val="28"/>
              </w:rPr>
              <w:t>у</w:t>
            </w:r>
            <w:r w:rsidRPr="008718F2">
              <w:rPr>
                <w:color w:val="000000"/>
                <w:sz w:val="28"/>
                <w:szCs w:val="28"/>
              </w:rPr>
              <w:t xml:space="preserve"> = </w:t>
            </w:r>
            <w:proofErr w:type="spellStart"/>
            <w:r w:rsidRPr="008718F2">
              <w:rPr>
                <w:color w:val="000000"/>
                <w:sz w:val="28"/>
                <w:szCs w:val="28"/>
                <w:lang w:val="en-US" w:eastAsia="en-US"/>
              </w:rPr>
              <w:t>tgx</w:t>
            </w:r>
            <w:proofErr w:type="spellEnd"/>
            <w:r w:rsidRPr="008718F2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8718F2">
              <w:rPr>
                <w:color w:val="000000"/>
                <w:sz w:val="28"/>
                <w:szCs w:val="28"/>
              </w:rPr>
              <w:t xml:space="preserve">и </w:t>
            </w:r>
            <w:r w:rsidRPr="008718F2">
              <w:rPr>
                <w:rStyle w:val="4"/>
                <w:bCs/>
                <w:color w:val="000000"/>
                <w:sz w:val="28"/>
                <w:szCs w:val="28"/>
              </w:rPr>
              <w:t>у</w:t>
            </w:r>
            <w:r w:rsidRPr="008718F2">
              <w:rPr>
                <w:color w:val="000000"/>
                <w:sz w:val="28"/>
                <w:szCs w:val="28"/>
              </w:rPr>
              <w:t xml:space="preserve"> = </w:t>
            </w:r>
            <w:proofErr w:type="spellStart"/>
            <w:r w:rsidRPr="008718F2">
              <w:rPr>
                <w:color w:val="000000"/>
                <w:sz w:val="28"/>
                <w:szCs w:val="28"/>
                <w:lang w:val="en-US" w:eastAsia="en-US"/>
              </w:rPr>
              <w:t>ctgx</w:t>
            </w:r>
            <w:proofErr w:type="spellEnd"/>
            <w:r w:rsidRPr="008718F2">
              <w:rPr>
                <w:color w:val="000000"/>
                <w:sz w:val="28"/>
                <w:szCs w:val="28"/>
                <w:lang w:eastAsia="en-US"/>
              </w:rPr>
              <w:t xml:space="preserve">. </w:t>
            </w:r>
            <w:r w:rsidRPr="008718F2">
              <w:rPr>
                <w:color w:val="000000"/>
                <w:sz w:val="28"/>
                <w:szCs w:val="28"/>
              </w:rPr>
              <w:t>Свойства и гра</w:t>
            </w:r>
            <w:r w:rsidRPr="008718F2">
              <w:rPr>
                <w:color w:val="000000"/>
                <w:sz w:val="28"/>
                <w:szCs w:val="28"/>
              </w:rPr>
              <w:softHyphen/>
              <w:t>фики функций. Тангенсоида. Глав</w:t>
            </w:r>
            <w:r w:rsidRPr="008718F2">
              <w:rPr>
                <w:color w:val="000000"/>
                <w:sz w:val="28"/>
                <w:szCs w:val="28"/>
              </w:rPr>
              <w:softHyphen/>
              <w:t>ная ветвь тангенсоиды.</w:t>
            </w: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</w:tcBorders>
          </w:tcPr>
          <w:p w:rsidR="00FE02A2" w:rsidRPr="008718F2" w:rsidRDefault="00FE02A2" w:rsidP="008918F1">
            <w:pPr>
              <w:pStyle w:val="a4"/>
              <w:spacing w:line="211" w:lineRule="exact"/>
              <w:ind w:left="80"/>
              <w:jc w:val="left"/>
              <w:rPr>
                <w:b w:val="0"/>
                <w:sz w:val="28"/>
                <w:szCs w:val="28"/>
              </w:rPr>
            </w:pPr>
            <w:r w:rsidRPr="008718F2">
              <w:rPr>
                <w:rStyle w:val="4"/>
                <w:b w:val="0"/>
                <w:bCs/>
                <w:color w:val="000000"/>
                <w:sz w:val="28"/>
                <w:szCs w:val="28"/>
              </w:rPr>
              <w:t>Знать:</w:t>
            </w:r>
            <w:r w:rsidRPr="008718F2">
              <w:rPr>
                <w:b w:val="0"/>
                <w:color w:val="000000"/>
                <w:sz w:val="28"/>
                <w:szCs w:val="28"/>
              </w:rPr>
              <w:t xml:space="preserve"> основные свойства функ</w:t>
            </w:r>
            <w:r w:rsidRPr="008718F2">
              <w:rPr>
                <w:b w:val="0"/>
                <w:color w:val="000000"/>
                <w:sz w:val="28"/>
                <w:szCs w:val="28"/>
              </w:rPr>
              <w:softHyphen/>
              <w:t xml:space="preserve">ций </w:t>
            </w:r>
            <w:r w:rsidRPr="008718F2">
              <w:rPr>
                <w:rStyle w:val="4"/>
                <w:b w:val="0"/>
                <w:bCs/>
                <w:color w:val="000000"/>
                <w:sz w:val="28"/>
                <w:szCs w:val="28"/>
              </w:rPr>
              <w:t>у</w:t>
            </w:r>
            <w:r w:rsidRPr="008718F2">
              <w:rPr>
                <w:b w:val="0"/>
                <w:color w:val="000000"/>
                <w:sz w:val="28"/>
                <w:szCs w:val="28"/>
              </w:rPr>
              <w:t xml:space="preserve"> = </w:t>
            </w:r>
            <w:proofErr w:type="spellStart"/>
            <w:r w:rsidRPr="008718F2">
              <w:rPr>
                <w:b w:val="0"/>
                <w:color w:val="000000"/>
                <w:sz w:val="28"/>
                <w:szCs w:val="28"/>
                <w:lang w:val="en-US" w:eastAsia="en-US"/>
              </w:rPr>
              <w:t>tgx</w:t>
            </w:r>
            <w:proofErr w:type="spellEnd"/>
            <w:r w:rsidRPr="008718F2">
              <w:rPr>
                <w:b w:val="0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8718F2">
              <w:rPr>
                <w:b w:val="0"/>
                <w:color w:val="000000"/>
                <w:sz w:val="28"/>
                <w:szCs w:val="28"/>
              </w:rPr>
              <w:t xml:space="preserve">и </w:t>
            </w:r>
            <w:proofErr w:type="gramStart"/>
            <w:r w:rsidRPr="008718F2">
              <w:rPr>
                <w:rStyle w:val="4"/>
                <w:b w:val="0"/>
                <w:bCs/>
                <w:color w:val="000000"/>
                <w:sz w:val="28"/>
                <w:szCs w:val="28"/>
              </w:rPr>
              <w:t>у</w:t>
            </w:r>
            <w:proofErr w:type="gramEnd"/>
            <w:r w:rsidRPr="008718F2">
              <w:rPr>
                <w:rStyle w:val="4"/>
                <w:b w:val="0"/>
                <w:bCs/>
                <w:color w:val="000000"/>
                <w:sz w:val="28"/>
                <w:szCs w:val="28"/>
              </w:rPr>
              <w:t xml:space="preserve"> =</w:t>
            </w:r>
            <w:r w:rsidRPr="008718F2">
              <w:rPr>
                <w:b w:val="0"/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8718F2">
              <w:rPr>
                <w:b w:val="0"/>
                <w:color w:val="000000"/>
                <w:sz w:val="28"/>
                <w:szCs w:val="28"/>
                <w:lang w:val="en-US" w:eastAsia="en-US"/>
              </w:rPr>
              <w:t>tgx</w:t>
            </w:r>
            <w:proofErr w:type="spellEnd"/>
            <w:r w:rsidRPr="008718F2">
              <w:rPr>
                <w:b w:val="0"/>
                <w:color w:val="000000"/>
                <w:sz w:val="28"/>
                <w:szCs w:val="28"/>
                <w:lang w:eastAsia="en-US"/>
              </w:rPr>
              <w:t>.</w:t>
            </w:r>
          </w:p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rStyle w:val="4"/>
                <w:bCs/>
                <w:color w:val="000000"/>
                <w:sz w:val="28"/>
                <w:szCs w:val="28"/>
              </w:rPr>
              <w:t>Уметь:</w:t>
            </w:r>
            <w:r w:rsidRPr="008718F2">
              <w:rPr>
                <w:color w:val="000000"/>
                <w:sz w:val="28"/>
                <w:szCs w:val="28"/>
              </w:rPr>
              <w:t xml:space="preserve"> строить графики функций </w:t>
            </w:r>
            <w:r w:rsidRPr="008718F2">
              <w:rPr>
                <w:rStyle w:val="4"/>
                <w:bCs/>
                <w:color w:val="000000"/>
                <w:sz w:val="28"/>
                <w:szCs w:val="28"/>
              </w:rPr>
              <w:t xml:space="preserve">у </w:t>
            </w:r>
            <w:r w:rsidRPr="008718F2">
              <w:rPr>
                <w:rStyle w:val="21"/>
                <w:bCs/>
                <w:color w:val="000000"/>
                <w:sz w:val="28"/>
                <w:szCs w:val="28"/>
                <w:lang w:val="ru-RU"/>
              </w:rPr>
              <w:t>=</w:t>
            </w:r>
            <w:proofErr w:type="spellStart"/>
            <w:r w:rsidRPr="008718F2">
              <w:rPr>
                <w:rStyle w:val="21"/>
                <w:bCs/>
                <w:color w:val="000000"/>
                <w:sz w:val="28"/>
                <w:szCs w:val="28"/>
              </w:rPr>
              <w:t>tgx</w:t>
            </w:r>
            <w:proofErr w:type="spellEnd"/>
            <w:r w:rsidRPr="008718F2">
              <w:rPr>
                <w:rStyle w:val="21"/>
                <w:bCs/>
                <w:color w:val="000000"/>
                <w:sz w:val="28"/>
                <w:szCs w:val="28"/>
                <w:lang w:val="ru-RU"/>
              </w:rPr>
              <w:t xml:space="preserve"> и </w:t>
            </w:r>
            <w:r w:rsidRPr="008718F2">
              <w:rPr>
                <w:rStyle w:val="21"/>
                <w:bCs/>
                <w:color w:val="000000"/>
                <w:sz w:val="28"/>
                <w:szCs w:val="28"/>
              </w:rPr>
              <w:t>y</w:t>
            </w:r>
            <w:r w:rsidRPr="008718F2">
              <w:rPr>
                <w:color w:val="000000"/>
                <w:sz w:val="28"/>
                <w:szCs w:val="28"/>
                <w:lang w:eastAsia="en-US"/>
              </w:rPr>
              <w:t xml:space="preserve"> =</w:t>
            </w:r>
            <w:proofErr w:type="spellStart"/>
            <w:r w:rsidRPr="008718F2">
              <w:rPr>
                <w:color w:val="000000"/>
                <w:sz w:val="28"/>
                <w:szCs w:val="28"/>
                <w:lang w:val="en-US" w:eastAsia="en-US"/>
              </w:rPr>
              <w:t>ctgx</w:t>
            </w:r>
            <w:proofErr w:type="spellEnd"/>
            <w:r w:rsidRPr="008718F2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29.10</w:t>
            </w:r>
          </w:p>
        </w:tc>
        <w:tc>
          <w:tcPr>
            <w:tcW w:w="850" w:type="dxa"/>
            <w:gridSpan w:val="2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</w:tr>
      <w:tr w:rsidR="00FE02A2" w:rsidRPr="008718F2" w:rsidTr="00344A74">
        <w:tc>
          <w:tcPr>
            <w:tcW w:w="619" w:type="dxa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38</w:t>
            </w:r>
          </w:p>
        </w:tc>
        <w:tc>
          <w:tcPr>
            <w:tcW w:w="3881" w:type="dxa"/>
            <w:tcBorders>
              <w:bottom w:val="single" w:sz="4" w:space="0" w:color="auto"/>
            </w:tcBorders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 xml:space="preserve">Функции у = </w:t>
            </w:r>
            <w:proofErr w:type="spellStart"/>
            <w:r w:rsidRPr="008718F2">
              <w:rPr>
                <w:i/>
                <w:sz w:val="28"/>
                <w:szCs w:val="28"/>
                <w:lang w:val="en-US"/>
              </w:rPr>
              <w:t>tg</w:t>
            </w:r>
            <w:proofErr w:type="spellEnd"/>
            <w:r w:rsidRPr="008718F2">
              <w:rPr>
                <w:i/>
                <w:sz w:val="28"/>
                <w:szCs w:val="28"/>
              </w:rPr>
              <w:t xml:space="preserve"> </w:t>
            </w:r>
            <w:r w:rsidRPr="008718F2">
              <w:rPr>
                <w:i/>
                <w:sz w:val="28"/>
                <w:szCs w:val="28"/>
                <w:lang w:val="en-US"/>
              </w:rPr>
              <w:t>x</w:t>
            </w:r>
            <w:r w:rsidRPr="008718F2">
              <w:rPr>
                <w:sz w:val="28"/>
                <w:szCs w:val="28"/>
              </w:rPr>
              <w:t xml:space="preserve">, у = </w:t>
            </w:r>
            <w:proofErr w:type="spellStart"/>
            <w:r w:rsidRPr="008718F2">
              <w:rPr>
                <w:i/>
                <w:sz w:val="28"/>
                <w:szCs w:val="28"/>
                <w:lang w:val="en-US"/>
              </w:rPr>
              <w:t>ctg</w:t>
            </w:r>
            <w:proofErr w:type="spellEnd"/>
            <w:r w:rsidRPr="008718F2">
              <w:rPr>
                <w:i/>
                <w:sz w:val="28"/>
                <w:szCs w:val="28"/>
              </w:rPr>
              <w:t xml:space="preserve"> </w:t>
            </w:r>
            <w:r w:rsidRPr="008718F2">
              <w:rPr>
                <w:i/>
                <w:sz w:val="28"/>
                <w:szCs w:val="28"/>
                <w:lang w:val="en-US"/>
              </w:rPr>
              <w:t>x</w:t>
            </w:r>
            <w:r w:rsidRPr="008718F2">
              <w:rPr>
                <w:sz w:val="28"/>
                <w:szCs w:val="28"/>
              </w:rPr>
              <w:t>, их свойства и графики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КУ</w:t>
            </w:r>
          </w:p>
        </w:tc>
        <w:tc>
          <w:tcPr>
            <w:tcW w:w="3968" w:type="dxa"/>
            <w:gridSpan w:val="2"/>
            <w:vMerge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30.10</w:t>
            </w:r>
          </w:p>
        </w:tc>
        <w:tc>
          <w:tcPr>
            <w:tcW w:w="850" w:type="dxa"/>
            <w:gridSpan w:val="2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</w:tr>
      <w:tr w:rsidR="00FE02A2" w:rsidRPr="008718F2" w:rsidTr="00344A74">
        <w:tc>
          <w:tcPr>
            <w:tcW w:w="619" w:type="dxa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39</w:t>
            </w:r>
          </w:p>
        </w:tc>
        <w:tc>
          <w:tcPr>
            <w:tcW w:w="3881" w:type="dxa"/>
            <w:tcBorders>
              <w:top w:val="single" w:sz="4" w:space="0" w:color="auto"/>
            </w:tcBorders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Решение задач по теме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УОСЗ</w:t>
            </w:r>
          </w:p>
        </w:tc>
        <w:tc>
          <w:tcPr>
            <w:tcW w:w="3968" w:type="dxa"/>
            <w:gridSpan w:val="2"/>
            <w:vMerge/>
            <w:tcBorders>
              <w:bottom w:val="single" w:sz="4" w:space="0" w:color="auto"/>
            </w:tcBorders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  <w:tcBorders>
              <w:bottom w:val="single" w:sz="4" w:space="0" w:color="auto"/>
            </w:tcBorders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1.11</w:t>
            </w:r>
          </w:p>
        </w:tc>
        <w:tc>
          <w:tcPr>
            <w:tcW w:w="850" w:type="dxa"/>
            <w:gridSpan w:val="2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</w:tr>
      <w:tr w:rsidR="009C099C" w:rsidRPr="008718F2" w:rsidTr="00D201A1">
        <w:tc>
          <w:tcPr>
            <w:tcW w:w="619" w:type="dxa"/>
          </w:tcPr>
          <w:p w:rsidR="009C099C" w:rsidRPr="008718F2" w:rsidRDefault="001F0D6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40</w:t>
            </w:r>
          </w:p>
        </w:tc>
        <w:tc>
          <w:tcPr>
            <w:tcW w:w="3881" w:type="dxa"/>
            <w:tcBorders>
              <w:bottom w:val="single" w:sz="4" w:space="0" w:color="auto"/>
            </w:tcBorders>
          </w:tcPr>
          <w:p w:rsidR="009C099C" w:rsidRPr="008718F2" w:rsidRDefault="001B185B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КОНТРОЛЬНАЯ РАБОТА №2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9C099C" w:rsidRPr="008718F2" w:rsidRDefault="001F0D6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9C099C" w:rsidRPr="008718F2" w:rsidRDefault="009C099C" w:rsidP="008918F1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099C" w:rsidRPr="008718F2" w:rsidRDefault="009C099C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099C" w:rsidRPr="008718F2" w:rsidRDefault="009C099C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099C" w:rsidRPr="008718F2" w:rsidRDefault="001F0D6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10.11</w:t>
            </w:r>
          </w:p>
        </w:tc>
        <w:tc>
          <w:tcPr>
            <w:tcW w:w="850" w:type="dxa"/>
            <w:gridSpan w:val="2"/>
          </w:tcPr>
          <w:p w:rsidR="009C099C" w:rsidRPr="008718F2" w:rsidRDefault="009C099C" w:rsidP="008918F1">
            <w:pPr>
              <w:rPr>
                <w:sz w:val="28"/>
                <w:szCs w:val="28"/>
              </w:rPr>
            </w:pPr>
          </w:p>
        </w:tc>
      </w:tr>
      <w:tr w:rsidR="009F66D1" w:rsidRPr="008718F2" w:rsidTr="00D201A1">
        <w:tc>
          <w:tcPr>
            <w:tcW w:w="619" w:type="dxa"/>
          </w:tcPr>
          <w:p w:rsidR="009F66D1" w:rsidRPr="008718F2" w:rsidRDefault="009F66D1" w:rsidP="008918F1">
            <w:pPr>
              <w:rPr>
                <w:sz w:val="28"/>
                <w:szCs w:val="28"/>
              </w:rPr>
            </w:pPr>
          </w:p>
        </w:tc>
        <w:tc>
          <w:tcPr>
            <w:tcW w:w="12956" w:type="dxa"/>
            <w:gridSpan w:val="9"/>
            <w:tcBorders>
              <w:bottom w:val="single" w:sz="4" w:space="0" w:color="auto"/>
            </w:tcBorders>
          </w:tcPr>
          <w:p w:rsidR="009F66D1" w:rsidRPr="008718F2" w:rsidRDefault="009F66D1" w:rsidP="008918F1">
            <w:pPr>
              <w:jc w:val="center"/>
              <w:rPr>
                <w:sz w:val="28"/>
                <w:szCs w:val="28"/>
              </w:rPr>
            </w:pPr>
            <w:r w:rsidRPr="008718F2">
              <w:rPr>
                <w:b/>
                <w:sz w:val="28"/>
                <w:szCs w:val="28"/>
              </w:rPr>
              <w:t>Тригонометрические уравнения</w:t>
            </w:r>
            <w:r w:rsidR="00C5152E" w:rsidRPr="008718F2">
              <w:rPr>
                <w:b/>
                <w:sz w:val="28"/>
                <w:szCs w:val="28"/>
              </w:rPr>
              <w:t xml:space="preserve"> (14 ч)</w:t>
            </w:r>
          </w:p>
        </w:tc>
        <w:tc>
          <w:tcPr>
            <w:tcW w:w="992" w:type="dxa"/>
          </w:tcPr>
          <w:p w:rsidR="009F66D1" w:rsidRPr="008718F2" w:rsidRDefault="009F66D1" w:rsidP="008918F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9F66D1" w:rsidRPr="008718F2" w:rsidRDefault="009F66D1" w:rsidP="008918F1">
            <w:pPr>
              <w:rPr>
                <w:sz w:val="28"/>
                <w:szCs w:val="28"/>
              </w:rPr>
            </w:pPr>
          </w:p>
        </w:tc>
      </w:tr>
      <w:tr w:rsidR="001F0D6E" w:rsidRPr="008718F2" w:rsidTr="00344A74">
        <w:tc>
          <w:tcPr>
            <w:tcW w:w="619" w:type="dxa"/>
          </w:tcPr>
          <w:p w:rsidR="001F0D6E" w:rsidRPr="008718F2" w:rsidRDefault="001F0D6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41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</w:tcBorders>
          </w:tcPr>
          <w:p w:rsidR="001F0D6E" w:rsidRPr="008718F2" w:rsidRDefault="001F0D6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Решение задач по материалам ЕГЭ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0D6E" w:rsidRPr="008718F2" w:rsidRDefault="001F0D6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1F0D6E" w:rsidRPr="008718F2" w:rsidRDefault="001F0D6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КУ</w:t>
            </w: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</w:tcBorders>
          </w:tcPr>
          <w:p w:rsidR="001F0D6E" w:rsidRPr="008718F2" w:rsidRDefault="001F0D6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Первые представления о решении простейших тригонометрических уравнений</w:t>
            </w: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</w:tcBorders>
          </w:tcPr>
          <w:p w:rsidR="001F0D6E" w:rsidRPr="008718F2" w:rsidRDefault="001F0D6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Первые представления о решении простейших тригонометрических уравнений</w:t>
            </w:r>
          </w:p>
        </w:tc>
        <w:tc>
          <w:tcPr>
            <w:tcW w:w="992" w:type="dxa"/>
          </w:tcPr>
          <w:p w:rsidR="001F0D6E" w:rsidRPr="008718F2" w:rsidRDefault="001F0D6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11.11</w:t>
            </w:r>
          </w:p>
        </w:tc>
        <w:tc>
          <w:tcPr>
            <w:tcW w:w="850" w:type="dxa"/>
            <w:gridSpan w:val="2"/>
          </w:tcPr>
          <w:p w:rsidR="001F0D6E" w:rsidRPr="008718F2" w:rsidRDefault="001F0D6E" w:rsidP="008918F1">
            <w:pPr>
              <w:rPr>
                <w:sz w:val="28"/>
                <w:szCs w:val="28"/>
              </w:rPr>
            </w:pPr>
          </w:p>
        </w:tc>
      </w:tr>
      <w:tr w:rsidR="001F0D6E" w:rsidRPr="008718F2" w:rsidTr="00344A74">
        <w:tc>
          <w:tcPr>
            <w:tcW w:w="619" w:type="dxa"/>
          </w:tcPr>
          <w:p w:rsidR="001F0D6E" w:rsidRPr="008718F2" w:rsidRDefault="001F0D6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42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</w:tcBorders>
          </w:tcPr>
          <w:p w:rsidR="001F0D6E" w:rsidRPr="008718F2" w:rsidRDefault="001F0D6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 xml:space="preserve">Первые представления о решении простейших </w:t>
            </w:r>
            <w:r w:rsidRPr="008718F2">
              <w:rPr>
                <w:sz w:val="28"/>
                <w:szCs w:val="28"/>
              </w:rPr>
              <w:lastRenderedPageBreak/>
              <w:t>тригонометрических уравнений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0D6E" w:rsidRPr="008718F2" w:rsidRDefault="001F0D6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3" w:type="dxa"/>
            <w:gridSpan w:val="2"/>
          </w:tcPr>
          <w:p w:rsidR="001F0D6E" w:rsidRPr="008718F2" w:rsidRDefault="001F0D6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УОНМ</w:t>
            </w:r>
          </w:p>
        </w:tc>
        <w:tc>
          <w:tcPr>
            <w:tcW w:w="3968" w:type="dxa"/>
            <w:gridSpan w:val="2"/>
            <w:vMerge/>
          </w:tcPr>
          <w:p w:rsidR="001F0D6E" w:rsidRPr="008718F2" w:rsidRDefault="001F0D6E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  <w:tcBorders>
              <w:bottom w:val="single" w:sz="4" w:space="0" w:color="auto"/>
            </w:tcBorders>
          </w:tcPr>
          <w:p w:rsidR="001F0D6E" w:rsidRPr="008718F2" w:rsidRDefault="001F0D6E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0D6E" w:rsidRPr="008718F2" w:rsidRDefault="001F0D6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  <w:lang w:val="en-US"/>
              </w:rPr>
              <w:t>1</w:t>
            </w:r>
            <w:r w:rsidRPr="008718F2">
              <w:rPr>
                <w:sz w:val="28"/>
                <w:szCs w:val="28"/>
              </w:rPr>
              <w:t>2.11</w:t>
            </w:r>
          </w:p>
        </w:tc>
        <w:tc>
          <w:tcPr>
            <w:tcW w:w="850" w:type="dxa"/>
            <w:gridSpan w:val="2"/>
          </w:tcPr>
          <w:p w:rsidR="001F0D6E" w:rsidRPr="008718F2" w:rsidRDefault="001F0D6E" w:rsidP="008918F1">
            <w:pPr>
              <w:rPr>
                <w:sz w:val="28"/>
                <w:szCs w:val="28"/>
              </w:rPr>
            </w:pPr>
          </w:p>
        </w:tc>
      </w:tr>
      <w:tr w:rsidR="009C099C" w:rsidRPr="008718F2" w:rsidTr="00D201A1">
        <w:tc>
          <w:tcPr>
            <w:tcW w:w="619" w:type="dxa"/>
          </w:tcPr>
          <w:p w:rsidR="009C099C" w:rsidRPr="008718F2" w:rsidRDefault="001F0D6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lastRenderedPageBreak/>
              <w:t>4</w:t>
            </w:r>
            <w:r w:rsidR="009C099C" w:rsidRPr="008718F2">
              <w:rPr>
                <w:sz w:val="28"/>
                <w:szCs w:val="28"/>
              </w:rPr>
              <w:t>3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</w:tcBorders>
          </w:tcPr>
          <w:p w:rsidR="009C099C" w:rsidRPr="008718F2" w:rsidRDefault="009F66D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 xml:space="preserve">Арккосинус и решение уравнений </w:t>
            </w:r>
            <w:r w:rsidRPr="008718F2">
              <w:rPr>
                <w:sz w:val="28"/>
                <w:szCs w:val="28"/>
                <w:lang w:val="en-US"/>
              </w:rPr>
              <w:t>cos</w:t>
            </w:r>
            <w:r w:rsidRPr="008718F2">
              <w:rPr>
                <w:sz w:val="28"/>
                <w:szCs w:val="28"/>
              </w:rPr>
              <w:t xml:space="preserve"> </w:t>
            </w:r>
            <w:r w:rsidRPr="008718F2">
              <w:rPr>
                <w:i/>
                <w:sz w:val="28"/>
                <w:szCs w:val="28"/>
                <w:lang w:val="en-US"/>
              </w:rPr>
              <w:t>t</w:t>
            </w:r>
            <w:r w:rsidRPr="008718F2">
              <w:rPr>
                <w:i/>
                <w:sz w:val="28"/>
                <w:szCs w:val="28"/>
              </w:rPr>
              <w:t xml:space="preserve"> = </w:t>
            </w:r>
            <w:r w:rsidRPr="008718F2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099C" w:rsidRPr="008718F2" w:rsidRDefault="001C3EFF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9C099C" w:rsidRPr="008718F2" w:rsidRDefault="008918F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УОНМ</w:t>
            </w:r>
          </w:p>
        </w:tc>
        <w:tc>
          <w:tcPr>
            <w:tcW w:w="3968" w:type="dxa"/>
            <w:gridSpan w:val="2"/>
            <w:vMerge w:val="restart"/>
            <w:tcBorders>
              <w:top w:val="nil"/>
            </w:tcBorders>
          </w:tcPr>
          <w:p w:rsidR="009C099C" w:rsidRPr="008718F2" w:rsidRDefault="009F66D1" w:rsidP="008918F1">
            <w:pPr>
              <w:rPr>
                <w:sz w:val="28"/>
                <w:szCs w:val="28"/>
              </w:rPr>
            </w:pPr>
            <w:r w:rsidRPr="008718F2">
              <w:rPr>
                <w:color w:val="000000"/>
                <w:sz w:val="28"/>
                <w:szCs w:val="28"/>
              </w:rPr>
              <w:t xml:space="preserve">Арккосинус числа. Уравнение </w:t>
            </w:r>
            <w:r w:rsidRPr="008718F2">
              <w:rPr>
                <w:color w:val="000000"/>
                <w:sz w:val="28"/>
                <w:szCs w:val="28"/>
                <w:lang w:val="en-US" w:eastAsia="en-US"/>
              </w:rPr>
              <w:t>cost</w:t>
            </w:r>
            <w:r w:rsidRPr="008718F2">
              <w:rPr>
                <w:color w:val="000000"/>
                <w:sz w:val="28"/>
                <w:szCs w:val="28"/>
              </w:rPr>
              <w:t xml:space="preserve"> = </w:t>
            </w:r>
            <w:r w:rsidRPr="008718F2">
              <w:rPr>
                <w:rStyle w:val="4"/>
                <w:bCs/>
                <w:color w:val="000000"/>
                <w:sz w:val="28"/>
                <w:szCs w:val="28"/>
              </w:rPr>
              <w:t>а.</w:t>
            </w:r>
            <w:r w:rsidRPr="008718F2">
              <w:rPr>
                <w:color w:val="000000"/>
                <w:sz w:val="28"/>
                <w:szCs w:val="28"/>
              </w:rPr>
              <w:t xml:space="preserve"> Формула корней уравне</w:t>
            </w:r>
            <w:r w:rsidRPr="008718F2">
              <w:rPr>
                <w:color w:val="000000"/>
                <w:sz w:val="28"/>
                <w:szCs w:val="28"/>
              </w:rPr>
              <w:softHyphen/>
              <w:t xml:space="preserve">ния </w:t>
            </w:r>
            <w:r w:rsidRPr="008718F2">
              <w:rPr>
                <w:color w:val="000000"/>
                <w:sz w:val="28"/>
                <w:szCs w:val="28"/>
                <w:lang w:val="en-US" w:eastAsia="en-US"/>
              </w:rPr>
              <w:t>cost</w:t>
            </w:r>
            <w:r w:rsidRPr="008718F2">
              <w:rPr>
                <w:color w:val="000000"/>
                <w:sz w:val="28"/>
                <w:szCs w:val="28"/>
              </w:rPr>
              <w:t xml:space="preserve"> = </w:t>
            </w:r>
            <w:r w:rsidRPr="008718F2">
              <w:rPr>
                <w:rStyle w:val="4"/>
                <w:bCs/>
                <w:color w:val="000000"/>
                <w:sz w:val="28"/>
                <w:szCs w:val="28"/>
              </w:rPr>
              <w:t>а.</w:t>
            </w:r>
            <w:r w:rsidRPr="008718F2">
              <w:rPr>
                <w:color w:val="000000"/>
                <w:sz w:val="28"/>
                <w:szCs w:val="28"/>
              </w:rPr>
              <w:t xml:space="preserve"> Решение неравенств вида </w:t>
            </w:r>
            <w:r w:rsidRPr="008718F2">
              <w:rPr>
                <w:rStyle w:val="21"/>
                <w:bCs/>
                <w:color w:val="000000"/>
                <w:sz w:val="28"/>
                <w:szCs w:val="28"/>
              </w:rPr>
              <w:t>cost</w:t>
            </w:r>
            <w:r w:rsidRPr="008718F2">
              <w:rPr>
                <w:rStyle w:val="21"/>
                <w:bCs/>
                <w:color w:val="000000"/>
                <w:sz w:val="28"/>
                <w:szCs w:val="28"/>
                <w:lang w:val="ru-RU"/>
              </w:rPr>
              <w:t xml:space="preserve">&gt;а, </w:t>
            </w:r>
            <w:r w:rsidRPr="008718F2">
              <w:rPr>
                <w:rStyle w:val="21"/>
                <w:bCs/>
                <w:color w:val="000000"/>
                <w:sz w:val="28"/>
                <w:szCs w:val="28"/>
              </w:rPr>
              <w:t>cost</w:t>
            </w:r>
            <w:r w:rsidRPr="008718F2">
              <w:rPr>
                <w:rStyle w:val="21"/>
                <w:bCs/>
                <w:color w:val="000000"/>
                <w:sz w:val="28"/>
                <w:szCs w:val="28"/>
                <w:lang w:val="ru-RU"/>
              </w:rPr>
              <w:t>&lt; а.</w:t>
            </w: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</w:tcBorders>
          </w:tcPr>
          <w:p w:rsidR="009F66D1" w:rsidRPr="008718F2" w:rsidRDefault="009F66D1" w:rsidP="008918F1">
            <w:pPr>
              <w:pStyle w:val="a4"/>
              <w:spacing w:line="211" w:lineRule="exact"/>
              <w:jc w:val="left"/>
              <w:rPr>
                <w:b w:val="0"/>
                <w:sz w:val="28"/>
                <w:szCs w:val="28"/>
              </w:rPr>
            </w:pPr>
            <w:r w:rsidRPr="008718F2">
              <w:rPr>
                <w:rStyle w:val="4"/>
                <w:b w:val="0"/>
                <w:bCs/>
                <w:color w:val="000000"/>
                <w:sz w:val="28"/>
                <w:szCs w:val="28"/>
              </w:rPr>
              <w:t>Знать:</w:t>
            </w:r>
            <w:r w:rsidRPr="008718F2">
              <w:rPr>
                <w:b w:val="0"/>
                <w:color w:val="000000"/>
                <w:sz w:val="28"/>
                <w:szCs w:val="28"/>
              </w:rPr>
              <w:t xml:space="preserve"> определение арккосинуса числа; формулу корней уравнения </w:t>
            </w:r>
            <w:r w:rsidRPr="008718F2">
              <w:rPr>
                <w:b w:val="0"/>
                <w:color w:val="000000"/>
                <w:sz w:val="28"/>
                <w:szCs w:val="28"/>
                <w:lang w:val="en-US" w:eastAsia="en-US"/>
              </w:rPr>
              <w:t>cost</w:t>
            </w:r>
            <w:r w:rsidRPr="008718F2">
              <w:rPr>
                <w:b w:val="0"/>
                <w:color w:val="000000"/>
                <w:sz w:val="28"/>
                <w:szCs w:val="28"/>
              </w:rPr>
              <w:t>=</w:t>
            </w:r>
            <w:r w:rsidRPr="008718F2">
              <w:rPr>
                <w:b w:val="0"/>
                <w:color w:val="000000"/>
                <w:sz w:val="28"/>
                <w:szCs w:val="28"/>
                <w:lang w:val="en-US"/>
              </w:rPr>
              <w:t>a</w:t>
            </w:r>
            <w:r w:rsidRPr="008718F2">
              <w:rPr>
                <w:b w:val="0"/>
                <w:color w:val="000000"/>
                <w:sz w:val="28"/>
                <w:szCs w:val="28"/>
              </w:rPr>
              <w:t>.</w:t>
            </w:r>
          </w:p>
          <w:p w:rsidR="009C099C" w:rsidRPr="008718F2" w:rsidRDefault="009F66D1" w:rsidP="008918F1">
            <w:pPr>
              <w:rPr>
                <w:sz w:val="28"/>
                <w:szCs w:val="28"/>
              </w:rPr>
            </w:pPr>
            <w:r w:rsidRPr="008718F2">
              <w:rPr>
                <w:rStyle w:val="4"/>
                <w:bCs/>
                <w:color w:val="000000"/>
                <w:sz w:val="28"/>
                <w:szCs w:val="28"/>
              </w:rPr>
              <w:t>Уметь:</w:t>
            </w:r>
            <w:r w:rsidRPr="008718F2">
              <w:rPr>
                <w:color w:val="000000"/>
                <w:sz w:val="28"/>
                <w:szCs w:val="28"/>
              </w:rPr>
              <w:t xml:space="preserve"> вычислять арккосинус числа; решать простейшие три</w:t>
            </w:r>
            <w:r w:rsidRPr="008718F2">
              <w:rPr>
                <w:color w:val="000000"/>
                <w:sz w:val="28"/>
                <w:szCs w:val="28"/>
              </w:rPr>
              <w:softHyphen/>
              <w:t xml:space="preserve">гонометрические уравнения вида </w:t>
            </w:r>
            <w:r w:rsidRPr="008718F2">
              <w:rPr>
                <w:rStyle w:val="4"/>
                <w:bCs/>
                <w:color w:val="000000"/>
                <w:sz w:val="28"/>
                <w:szCs w:val="28"/>
                <w:lang w:val="en-US" w:eastAsia="en-US"/>
              </w:rPr>
              <w:t>cost</w:t>
            </w:r>
            <w:r w:rsidRPr="008718F2">
              <w:rPr>
                <w:rStyle w:val="4"/>
                <w:bCs/>
                <w:color w:val="000000"/>
                <w:sz w:val="28"/>
                <w:szCs w:val="28"/>
              </w:rPr>
              <w:t>= а</w:t>
            </w:r>
            <w:r w:rsidRPr="008718F2">
              <w:rPr>
                <w:color w:val="000000"/>
                <w:sz w:val="28"/>
                <w:szCs w:val="28"/>
              </w:rPr>
              <w:t xml:space="preserve"> и неравенства вида </w:t>
            </w:r>
            <w:r w:rsidRPr="008718F2">
              <w:rPr>
                <w:rStyle w:val="21"/>
                <w:bCs/>
                <w:color w:val="000000"/>
                <w:sz w:val="28"/>
                <w:szCs w:val="28"/>
              </w:rPr>
              <w:t>cost</w:t>
            </w:r>
            <w:r w:rsidRPr="008718F2">
              <w:rPr>
                <w:color w:val="000000"/>
                <w:sz w:val="28"/>
                <w:szCs w:val="28"/>
              </w:rPr>
              <w:t>&gt;</w:t>
            </w:r>
            <w:r w:rsidRPr="008718F2">
              <w:rPr>
                <w:color w:val="000000"/>
                <w:sz w:val="28"/>
                <w:szCs w:val="28"/>
                <w:lang w:val="en-US"/>
              </w:rPr>
              <w:t>a</w:t>
            </w:r>
            <w:r w:rsidRPr="008718F2">
              <w:rPr>
                <w:color w:val="000000"/>
                <w:sz w:val="28"/>
                <w:szCs w:val="28"/>
              </w:rPr>
              <w:t xml:space="preserve">, </w:t>
            </w:r>
            <w:r w:rsidRPr="008718F2">
              <w:rPr>
                <w:rStyle w:val="21"/>
                <w:bCs/>
                <w:color w:val="000000"/>
                <w:sz w:val="28"/>
                <w:szCs w:val="28"/>
              </w:rPr>
              <w:t>cost</w:t>
            </w:r>
            <w:r w:rsidRPr="008718F2">
              <w:rPr>
                <w:color w:val="000000"/>
                <w:sz w:val="28"/>
                <w:szCs w:val="28"/>
              </w:rPr>
              <w:t>&lt;</w:t>
            </w:r>
            <w:r w:rsidRPr="008718F2">
              <w:rPr>
                <w:rStyle w:val="21"/>
                <w:bCs/>
                <w:color w:val="000000"/>
                <w:sz w:val="28"/>
                <w:szCs w:val="28"/>
                <w:lang w:val="ru-RU"/>
              </w:rPr>
              <w:t>а.</w:t>
            </w:r>
          </w:p>
        </w:tc>
        <w:tc>
          <w:tcPr>
            <w:tcW w:w="992" w:type="dxa"/>
          </w:tcPr>
          <w:p w:rsidR="009C099C" w:rsidRPr="008718F2" w:rsidRDefault="001F0D6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13.11</w:t>
            </w:r>
          </w:p>
        </w:tc>
        <w:tc>
          <w:tcPr>
            <w:tcW w:w="850" w:type="dxa"/>
            <w:gridSpan w:val="2"/>
          </w:tcPr>
          <w:p w:rsidR="009C099C" w:rsidRPr="008718F2" w:rsidRDefault="009C099C" w:rsidP="008918F1">
            <w:pPr>
              <w:rPr>
                <w:sz w:val="28"/>
                <w:szCs w:val="28"/>
              </w:rPr>
            </w:pPr>
          </w:p>
        </w:tc>
      </w:tr>
      <w:tr w:rsidR="009C099C" w:rsidRPr="008718F2" w:rsidTr="00D201A1">
        <w:tc>
          <w:tcPr>
            <w:tcW w:w="619" w:type="dxa"/>
          </w:tcPr>
          <w:p w:rsidR="009C099C" w:rsidRPr="008718F2" w:rsidRDefault="001F0D6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4</w:t>
            </w:r>
            <w:r w:rsidR="009C099C" w:rsidRPr="008718F2">
              <w:rPr>
                <w:sz w:val="28"/>
                <w:szCs w:val="28"/>
              </w:rPr>
              <w:t>4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</w:tcBorders>
          </w:tcPr>
          <w:p w:rsidR="009C099C" w:rsidRPr="008718F2" w:rsidRDefault="009F66D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 xml:space="preserve">Арккосинус и решение уравнений </w:t>
            </w:r>
            <w:r w:rsidRPr="008718F2">
              <w:rPr>
                <w:sz w:val="28"/>
                <w:szCs w:val="28"/>
                <w:lang w:val="en-US"/>
              </w:rPr>
              <w:t>cos</w:t>
            </w:r>
            <w:r w:rsidRPr="008718F2">
              <w:rPr>
                <w:sz w:val="28"/>
                <w:szCs w:val="28"/>
              </w:rPr>
              <w:t xml:space="preserve"> </w:t>
            </w:r>
            <w:r w:rsidRPr="008718F2">
              <w:rPr>
                <w:i/>
                <w:sz w:val="28"/>
                <w:szCs w:val="28"/>
                <w:lang w:val="en-US"/>
              </w:rPr>
              <w:t>t</w:t>
            </w:r>
            <w:r w:rsidRPr="008718F2">
              <w:rPr>
                <w:i/>
                <w:sz w:val="28"/>
                <w:szCs w:val="28"/>
              </w:rPr>
              <w:t xml:space="preserve"> = </w:t>
            </w:r>
            <w:r w:rsidRPr="008718F2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099C" w:rsidRPr="008718F2" w:rsidRDefault="001C3EFF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C099C" w:rsidRPr="008718F2" w:rsidRDefault="00741B97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УЗИ</w:t>
            </w:r>
          </w:p>
        </w:tc>
        <w:tc>
          <w:tcPr>
            <w:tcW w:w="3968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9C099C" w:rsidRPr="008718F2" w:rsidRDefault="009C099C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  <w:tcBorders>
              <w:bottom w:val="single" w:sz="4" w:space="0" w:color="auto"/>
            </w:tcBorders>
          </w:tcPr>
          <w:p w:rsidR="009C099C" w:rsidRPr="008718F2" w:rsidRDefault="009C099C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099C" w:rsidRPr="008718F2" w:rsidRDefault="001F0D6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15.11</w:t>
            </w:r>
          </w:p>
        </w:tc>
        <w:tc>
          <w:tcPr>
            <w:tcW w:w="850" w:type="dxa"/>
            <w:gridSpan w:val="2"/>
          </w:tcPr>
          <w:p w:rsidR="009C099C" w:rsidRPr="008718F2" w:rsidRDefault="009C099C" w:rsidP="008918F1">
            <w:pPr>
              <w:rPr>
                <w:sz w:val="28"/>
                <w:szCs w:val="28"/>
              </w:rPr>
            </w:pPr>
          </w:p>
        </w:tc>
      </w:tr>
      <w:tr w:rsidR="009F66D1" w:rsidRPr="008718F2" w:rsidTr="00D201A1">
        <w:tc>
          <w:tcPr>
            <w:tcW w:w="619" w:type="dxa"/>
          </w:tcPr>
          <w:p w:rsidR="009F66D1" w:rsidRPr="008718F2" w:rsidRDefault="001F0D6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45</w:t>
            </w:r>
          </w:p>
        </w:tc>
        <w:tc>
          <w:tcPr>
            <w:tcW w:w="3881" w:type="dxa"/>
            <w:tcBorders>
              <w:top w:val="single" w:sz="4" w:space="0" w:color="auto"/>
            </w:tcBorders>
          </w:tcPr>
          <w:p w:rsidR="009F66D1" w:rsidRPr="008718F2" w:rsidRDefault="009F66D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 xml:space="preserve">Арксинус и решение уравнения </w:t>
            </w:r>
            <w:proofErr w:type="spellStart"/>
            <w:r w:rsidRPr="008718F2">
              <w:rPr>
                <w:i/>
                <w:sz w:val="28"/>
                <w:szCs w:val="28"/>
                <w:lang w:val="en-US"/>
              </w:rPr>
              <w:t>sin</w:t>
            </w:r>
            <w:r w:rsidRPr="008718F2">
              <w:rPr>
                <w:sz w:val="28"/>
                <w:szCs w:val="28"/>
                <w:lang w:val="en-US"/>
              </w:rPr>
              <w:t>t</w:t>
            </w:r>
            <w:proofErr w:type="spellEnd"/>
            <w:r w:rsidRPr="008718F2">
              <w:rPr>
                <w:sz w:val="28"/>
                <w:szCs w:val="28"/>
              </w:rPr>
              <w:t xml:space="preserve"> = </w:t>
            </w:r>
            <w:r w:rsidRPr="008718F2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9F66D1" w:rsidRPr="008718F2" w:rsidRDefault="001C3EFF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9F66D1" w:rsidRPr="008718F2" w:rsidRDefault="008918F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УОНМ</w:t>
            </w: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</w:tcBorders>
          </w:tcPr>
          <w:p w:rsidR="009F66D1" w:rsidRPr="008718F2" w:rsidRDefault="009F66D1" w:rsidP="008918F1">
            <w:pPr>
              <w:rPr>
                <w:sz w:val="28"/>
                <w:szCs w:val="28"/>
              </w:rPr>
            </w:pPr>
            <w:r w:rsidRPr="008718F2">
              <w:rPr>
                <w:color w:val="000000"/>
                <w:sz w:val="28"/>
                <w:szCs w:val="28"/>
              </w:rPr>
              <w:t xml:space="preserve">Арксинус числа. Уравнение </w:t>
            </w:r>
            <w:proofErr w:type="spellStart"/>
            <w:r w:rsidRPr="008718F2">
              <w:rPr>
                <w:color w:val="000000"/>
                <w:sz w:val="28"/>
                <w:szCs w:val="28"/>
                <w:lang w:val="en-US" w:eastAsia="en-US"/>
              </w:rPr>
              <w:t>sint</w:t>
            </w:r>
            <w:proofErr w:type="spellEnd"/>
            <w:r w:rsidRPr="008718F2">
              <w:rPr>
                <w:color w:val="000000"/>
                <w:sz w:val="28"/>
                <w:szCs w:val="28"/>
              </w:rPr>
              <w:t xml:space="preserve">= </w:t>
            </w:r>
            <w:r w:rsidRPr="008718F2">
              <w:rPr>
                <w:rStyle w:val="21"/>
                <w:color w:val="000000"/>
                <w:sz w:val="28"/>
                <w:szCs w:val="28"/>
                <w:lang w:val="ru-RU"/>
              </w:rPr>
              <w:t xml:space="preserve">а. </w:t>
            </w:r>
            <w:r w:rsidRPr="008718F2">
              <w:rPr>
                <w:color w:val="000000"/>
                <w:sz w:val="28"/>
                <w:szCs w:val="28"/>
              </w:rPr>
              <w:t xml:space="preserve">Формула корней уравнения </w:t>
            </w:r>
            <w:proofErr w:type="spellStart"/>
            <w:r w:rsidRPr="008718F2">
              <w:rPr>
                <w:color w:val="000000"/>
                <w:sz w:val="28"/>
                <w:szCs w:val="28"/>
                <w:lang w:val="en-US" w:eastAsia="en-US"/>
              </w:rPr>
              <w:t>sint</w:t>
            </w:r>
            <w:proofErr w:type="spellEnd"/>
            <w:r w:rsidRPr="008718F2">
              <w:rPr>
                <w:color w:val="000000"/>
                <w:sz w:val="28"/>
                <w:szCs w:val="28"/>
              </w:rPr>
              <w:t xml:space="preserve">= </w:t>
            </w:r>
            <w:r w:rsidRPr="008718F2">
              <w:rPr>
                <w:rStyle w:val="21"/>
                <w:color w:val="000000"/>
                <w:sz w:val="28"/>
                <w:szCs w:val="28"/>
                <w:lang w:val="ru-RU"/>
              </w:rPr>
              <w:t xml:space="preserve">а. </w:t>
            </w:r>
            <w:r w:rsidRPr="008718F2">
              <w:rPr>
                <w:color w:val="000000"/>
                <w:sz w:val="28"/>
                <w:szCs w:val="28"/>
              </w:rPr>
              <w:t xml:space="preserve">Решение неравенств вида </w:t>
            </w:r>
            <w:proofErr w:type="spellStart"/>
            <w:r w:rsidRPr="008718F2">
              <w:rPr>
                <w:color w:val="000000"/>
                <w:sz w:val="28"/>
                <w:szCs w:val="28"/>
                <w:lang w:val="en-US" w:eastAsia="en-US"/>
              </w:rPr>
              <w:t>sint</w:t>
            </w:r>
            <w:proofErr w:type="spellEnd"/>
            <w:r w:rsidRPr="008718F2">
              <w:rPr>
                <w:color w:val="000000"/>
                <w:sz w:val="28"/>
                <w:szCs w:val="28"/>
              </w:rPr>
              <w:t xml:space="preserve">&gt; с, </w:t>
            </w:r>
            <w:proofErr w:type="spellStart"/>
            <w:r w:rsidRPr="008718F2">
              <w:rPr>
                <w:color w:val="000000"/>
                <w:sz w:val="28"/>
                <w:szCs w:val="28"/>
                <w:lang w:val="en-US" w:eastAsia="en-US"/>
              </w:rPr>
              <w:t>sint</w:t>
            </w:r>
            <w:proofErr w:type="spellEnd"/>
            <w:r w:rsidRPr="008718F2">
              <w:rPr>
                <w:color w:val="000000"/>
                <w:sz w:val="28"/>
                <w:szCs w:val="28"/>
              </w:rPr>
              <w:t>&lt;</w:t>
            </w:r>
            <w:r w:rsidRPr="008718F2">
              <w:rPr>
                <w:rStyle w:val="21"/>
                <w:color w:val="000000"/>
                <w:sz w:val="28"/>
                <w:szCs w:val="28"/>
                <w:lang w:val="ru-RU"/>
              </w:rPr>
              <w:t>а.</w:t>
            </w: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</w:tcBorders>
          </w:tcPr>
          <w:p w:rsidR="009F66D1" w:rsidRPr="008718F2" w:rsidRDefault="009F66D1" w:rsidP="008918F1">
            <w:pPr>
              <w:pStyle w:val="a4"/>
              <w:spacing w:line="211" w:lineRule="exact"/>
              <w:ind w:left="60"/>
              <w:jc w:val="left"/>
              <w:rPr>
                <w:b w:val="0"/>
                <w:sz w:val="28"/>
                <w:szCs w:val="28"/>
              </w:rPr>
            </w:pPr>
            <w:r w:rsidRPr="008718F2">
              <w:rPr>
                <w:rStyle w:val="4"/>
                <w:b w:val="0"/>
                <w:color w:val="000000"/>
                <w:sz w:val="28"/>
                <w:szCs w:val="28"/>
              </w:rPr>
              <w:t>Знать:</w:t>
            </w:r>
            <w:r w:rsidRPr="008718F2">
              <w:rPr>
                <w:b w:val="0"/>
                <w:color w:val="000000"/>
                <w:sz w:val="28"/>
                <w:szCs w:val="28"/>
              </w:rPr>
              <w:t xml:space="preserve"> определение арксинуса числа; формулу корней уравнения </w:t>
            </w:r>
            <w:proofErr w:type="spellStart"/>
            <w:r w:rsidRPr="008718F2">
              <w:rPr>
                <w:b w:val="0"/>
                <w:color w:val="000000"/>
                <w:sz w:val="28"/>
                <w:szCs w:val="28"/>
                <w:lang w:val="en-US" w:eastAsia="en-US"/>
              </w:rPr>
              <w:t>sint</w:t>
            </w:r>
            <w:proofErr w:type="spellEnd"/>
            <w:r w:rsidRPr="008718F2">
              <w:rPr>
                <w:rStyle w:val="4"/>
                <w:b w:val="0"/>
                <w:color w:val="000000"/>
                <w:sz w:val="28"/>
                <w:szCs w:val="28"/>
              </w:rPr>
              <w:t>=а.</w:t>
            </w:r>
          </w:p>
          <w:p w:rsidR="009F66D1" w:rsidRPr="008718F2" w:rsidRDefault="009F66D1" w:rsidP="008918F1">
            <w:pPr>
              <w:rPr>
                <w:sz w:val="28"/>
                <w:szCs w:val="28"/>
              </w:rPr>
            </w:pPr>
            <w:r w:rsidRPr="008718F2">
              <w:rPr>
                <w:rStyle w:val="4"/>
                <w:color w:val="000000"/>
                <w:sz w:val="28"/>
                <w:szCs w:val="28"/>
              </w:rPr>
              <w:t>Уметь:</w:t>
            </w:r>
            <w:r w:rsidRPr="008718F2">
              <w:rPr>
                <w:color w:val="000000"/>
                <w:sz w:val="28"/>
                <w:szCs w:val="28"/>
              </w:rPr>
              <w:t xml:space="preserve"> вычислять арксинус числа; решать простейшие три</w:t>
            </w:r>
            <w:r w:rsidRPr="008718F2">
              <w:rPr>
                <w:color w:val="000000"/>
                <w:sz w:val="28"/>
                <w:szCs w:val="28"/>
              </w:rPr>
              <w:softHyphen/>
              <w:t xml:space="preserve">гонометрические уравнения вида </w:t>
            </w:r>
            <w:proofErr w:type="spellStart"/>
            <w:r w:rsidRPr="008718F2">
              <w:rPr>
                <w:color w:val="000000"/>
                <w:sz w:val="28"/>
                <w:szCs w:val="28"/>
                <w:lang w:val="en-US" w:eastAsia="en-US"/>
              </w:rPr>
              <w:t>sint</w:t>
            </w:r>
            <w:proofErr w:type="spellEnd"/>
            <w:r w:rsidRPr="008718F2">
              <w:rPr>
                <w:color w:val="000000"/>
                <w:sz w:val="28"/>
                <w:szCs w:val="28"/>
              </w:rPr>
              <w:t xml:space="preserve"> = </w:t>
            </w:r>
            <w:r w:rsidRPr="008718F2">
              <w:rPr>
                <w:rStyle w:val="4"/>
                <w:color w:val="000000"/>
                <w:sz w:val="28"/>
                <w:szCs w:val="28"/>
              </w:rPr>
              <w:t>а</w:t>
            </w:r>
            <w:r w:rsidRPr="008718F2">
              <w:rPr>
                <w:color w:val="000000"/>
                <w:sz w:val="28"/>
                <w:szCs w:val="28"/>
              </w:rPr>
              <w:t xml:space="preserve"> и неравенства вида </w:t>
            </w:r>
            <w:proofErr w:type="spellStart"/>
            <w:r w:rsidRPr="008718F2">
              <w:rPr>
                <w:color w:val="000000"/>
                <w:sz w:val="28"/>
                <w:szCs w:val="28"/>
                <w:lang w:val="en-US" w:eastAsia="en-US"/>
              </w:rPr>
              <w:t>sint</w:t>
            </w:r>
            <w:proofErr w:type="spellEnd"/>
            <w:r w:rsidRPr="008718F2">
              <w:rPr>
                <w:color w:val="000000"/>
                <w:sz w:val="28"/>
                <w:szCs w:val="28"/>
              </w:rPr>
              <w:t xml:space="preserve">&gt;о, </w:t>
            </w:r>
            <w:proofErr w:type="spellStart"/>
            <w:r w:rsidRPr="008718F2">
              <w:rPr>
                <w:color w:val="000000"/>
                <w:sz w:val="28"/>
                <w:szCs w:val="28"/>
                <w:lang w:val="en-US" w:eastAsia="en-US"/>
              </w:rPr>
              <w:t>sint</w:t>
            </w:r>
            <w:proofErr w:type="spellEnd"/>
            <w:r w:rsidRPr="008718F2">
              <w:rPr>
                <w:color w:val="000000"/>
                <w:sz w:val="28"/>
                <w:szCs w:val="28"/>
              </w:rPr>
              <w:t>&lt;</w:t>
            </w:r>
            <w:r w:rsidRPr="008718F2">
              <w:rPr>
                <w:rStyle w:val="4"/>
                <w:color w:val="000000"/>
                <w:sz w:val="28"/>
                <w:szCs w:val="28"/>
              </w:rPr>
              <w:t>а.</w:t>
            </w:r>
          </w:p>
        </w:tc>
        <w:tc>
          <w:tcPr>
            <w:tcW w:w="992" w:type="dxa"/>
          </w:tcPr>
          <w:p w:rsidR="009F66D1" w:rsidRPr="008718F2" w:rsidRDefault="001F0D6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17.11</w:t>
            </w:r>
          </w:p>
        </w:tc>
        <w:tc>
          <w:tcPr>
            <w:tcW w:w="850" w:type="dxa"/>
            <w:gridSpan w:val="2"/>
          </w:tcPr>
          <w:p w:rsidR="009F66D1" w:rsidRPr="008718F2" w:rsidRDefault="009F66D1" w:rsidP="008918F1">
            <w:pPr>
              <w:rPr>
                <w:sz w:val="28"/>
                <w:szCs w:val="28"/>
              </w:rPr>
            </w:pPr>
          </w:p>
        </w:tc>
      </w:tr>
      <w:tr w:rsidR="009F66D1" w:rsidRPr="008718F2" w:rsidTr="00D201A1">
        <w:tc>
          <w:tcPr>
            <w:tcW w:w="619" w:type="dxa"/>
          </w:tcPr>
          <w:p w:rsidR="009F66D1" w:rsidRPr="008718F2" w:rsidRDefault="001F0D6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46</w:t>
            </w:r>
          </w:p>
        </w:tc>
        <w:tc>
          <w:tcPr>
            <w:tcW w:w="3881" w:type="dxa"/>
          </w:tcPr>
          <w:p w:rsidR="009F66D1" w:rsidRPr="008718F2" w:rsidRDefault="009F66D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 xml:space="preserve">Арксинус и решение уравнения </w:t>
            </w:r>
            <w:proofErr w:type="spellStart"/>
            <w:r w:rsidRPr="008718F2">
              <w:rPr>
                <w:i/>
                <w:sz w:val="28"/>
                <w:szCs w:val="28"/>
                <w:lang w:val="en-US"/>
              </w:rPr>
              <w:t>sin</w:t>
            </w:r>
            <w:r w:rsidRPr="008718F2">
              <w:rPr>
                <w:sz w:val="28"/>
                <w:szCs w:val="28"/>
                <w:lang w:val="en-US"/>
              </w:rPr>
              <w:t>t</w:t>
            </w:r>
            <w:proofErr w:type="spellEnd"/>
            <w:r w:rsidRPr="008718F2">
              <w:rPr>
                <w:sz w:val="28"/>
                <w:szCs w:val="28"/>
              </w:rPr>
              <w:t xml:space="preserve"> = </w:t>
            </w:r>
            <w:r w:rsidRPr="008718F2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708" w:type="dxa"/>
            <w:gridSpan w:val="2"/>
          </w:tcPr>
          <w:p w:rsidR="009F66D1" w:rsidRPr="008718F2" w:rsidRDefault="001C3EFF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9F66D1" w:rsidRPr="008718F2" w:rsidRDefault="00741B97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УЗИ</w:t>
            </w:r>
          </w:p>
        </w:tc>
        <w:tc>
          <w:tcPr>
            <w:tcW w:w="3968" w:type="dxa"/>
            <w:gridSpan w:val="2"/>
            <w:vMerge/>
            <w:tcBorders>
              <w:bottom w:val="single" w:sz="4" w:space="0" w:color="auto"/>
            </w:tcBorders>
          </w:tcPr>
          <w:p w:rsidR="009F66D1" w:rsidRPr="008718F2" w:rsidRDefault="009F66D1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  <w:tcBorders>
              <w:bottom w:val="single" w:sz="4" w:space="0" w:color="auto"/>
            </w:tcBorders>
          </w:tcPr>
          <w:p w:rsidR="009F66D1" w:rsidRPr="008718F2" w:rsidRDefault="009F66D1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F66D1" w:rsidRPr="008718F2" w:rsidRDefault="008B0038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  <w:r w:rsidR="00CA46A9" w:rsidRPr="008718F2">
              <w:rPr>
                <w:sz w:val="28"/>
                <w:szCs w:val="28"/>
              </w:rPr>
              <w:t>9</w:t>
            </w:r>
            <w:r w:rsidR="001F0D6E" w:rsidRPr="008718F2">
              <w:rPr>
                <w:sz w:val="28"/>
                <w:szCs w:val="28"/>
              </w:rPr>
              <w:t>.11</w:t>
            </w:r>
          </w:p>
        </w:tc>
        <w:tc>
          <w:tcPr>
            <w:tcW w:w="850" w:type="dxa"/>
            <w:gridSpan w:val="2"/>
          </w:tcPr>
          <w:p w:rsidR="009F66D1" w:rsidRPr="008718F2" w:rsidRDefault="009F66D1" w:rsidP="008918F1">
            <w:pPr>
              <w:rPr>
                <w:sz w:val="28"/>
                <w:szCs w:val="28"/>
              </w:rPr>
            </w:pPr>
          </w:p>
        </w:tc>
      </w:tr>
      <w:tr w:rsidR="001C3EFF" w:rsidRPr="008718F2" w:rsidTr="00D201A1">
        <w:tc>
          <w:tcPr>
            <w:tcW w:w="619" w:type="dxa"/>
          </w:tcPr>
          <w:p w:rsidR="001C3EFF" w:rsidRPr="008718F2" w:rsidRDefault="001F0D6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4</w:t>
            </w:r>
            <w:r w:rsidR="001C3EFF" w:rsidRPr="008718F2">
              <w:rPr>
                <w:sz w:val="28"/>
                <w:szCs w:val="28"/>
              </w:rPr>
              <w:t>7</w:t>
            </w:r>
          </w:p>
        </w:tc>
        <w:tc>
          <w:tcPr>
            <w:tcW w:w="3881" w:type="dxa"/>
            <w:tcBorders>
              <w:bottom w:val="single" w:sz="4" w:space="0" w:color="auto"/>
            </w:tcBorders>
          </w:tcPr>
          <w:p w:rsidR="001C3EFF" w:rsidRPr="008718F2" w:rsidRDefault="001C3EFF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 xml:space="preserve">Арктангенс и решение уравнения </w:t>
            </w:r>
            <w:proofErr w:type="spellStart"/>
            <w:r w:rsidRPr="008718F2">
              <w:rPr>
                <w:sz w:val="28"/>
                <w:szCs w:val="28"/>
                <w:lang w:val="en-US"/>
              </w:rPr>
              <w:t>tg</w:t>
            </w:r>
            <w:r w:rsidRPr="008718F2">
              <w:rPr>
                <w:i/>
                <w:sz w:val="28"/>
                <w:szCs w:val="28"/>
                <w:lang w:val="en-US"/>
              </w:rPr>
              <w:t>t</w:t>
            </w:r>
            <w:proofErr w:type="spellEnd"/>
            <w:r w:rsidRPr="008718F2">
              <w:rPr>
                <w:sz w:val="28"/>
                <w:szCs w:val="28"/>
              </w:rPr>
              <w:t xml:space="preserve"> = </w:t>
            </w:r>
            <w:r w:rsidRPr="008718F2">
              <w:rPr>
                <w:sz w:val="28"/>
                <w:szCs w:val="28"/>
                <w:lang w:val="en-US"/>
              </w:rPr>
              <w:t>a</w:t>
            </w:r>
          </w:p>
          <w:p w:rsidR="001C3EFF" w:rsidRPr="008718F2" w:rsidRDefault="001C3EFF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 xml:space="preserve">Арккотангенс и решение уравнения </w:t>
            </w:r>
            <w:proofErr w:type="spellStart"/>
            <w:r w:rsidRPr="008718F2">
              <w:rPr>
                <w:sz w:val="28"/>
                <w:szCs w:val="28"/>
                <w:lang w:val="en-US"/>
              </w:rPr>
              <w:t>ctg</w:t>
            </w:r>
            <w:proofErr w:type="spellEnd"/>
            <w:r w:rsidRPr="008718F2">
              <w:rPr>
                <w:sz w:val="28"/>
                <w:szCs w:val="28"/>
              </w:rPr>
              <w:t xml:space="preserve"> </w:t>
            </w:r>
            <w:r w:rsidRPr="008718F2">
              <w:rPr>
                <w:i/>
                <w:sz w:val="28"/>
                <w:szCs w:val="28"/>
                <w:lang w:val="en-US"/>
              </w:rPr>
              <w:t>t</w:t>
            </w:r>
            <w:r w:rsidRPr="008718F2">
              <w:rPr>
                <w:sz w:val="28"/>
                <w:szCs w:val="28"/>
              </w:rPr>
              <w:t xml:space="preserve"> = а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1C3EFF" w:rsidRPr="008718F2" w:rsidRDefault="001C3EFF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1C3EFF" w:rsidRPr="008718F2" w:rsidRDefault="008918F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УОНМ</w:t>
            </w: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</w:tcBorders>
          </w:tcPr>
          <w:p w:rsidR="001C3EFF" w:rsidRPr="008718F2" w:rsidRDefault="001C3EFF" w:rsidP="008918F1">
            <w:pPr>
              <w:rPr>
                <w:sz w:val="28"/>
                <w:szCs w:val="28"/>
              </w:rPr>
            </w:pPr>
            <w:r w:rsidRPr="008718F2">
              <w:rPr>
                <w:color w:val="000000"/>
                <w:sz w:val="28"/>
                <w:szCs w:val="28"/>
              </w:rPr>
              <w:t>Арктангенс и арккотангенс чис</w:t>
            </w:r>
            <w:r w:rsidRPr="008718F2">
              <w:rPr>
                <w:color w:val="000000"/>
                <w:sz w:val="28"/>
                <w:szCs w:val="28"/>
              </w:rPr>
              <w:softHyphen/>
              <w:t xml:space="preserve">ла. Уравнения </w:t>
            </w:r>
            <w:proofErr w:type="spellStart"/>
            <w:r w:rsidRPr="008718F2">
              <w:rPr>
                <w:color w:val="000000"/>
                <w:sz w:val="28"/>
                <w:szCs w:val="28"/>
                <w:lang w:val="en-US" w:eastAsia="en-US"/>
              </w:rPr>
              <w:t>tgx</w:t>
            </w:r>
            <w:proofErr w:type="spellEnd"/>
            <w:r w:rsidRPr="008718F2">
              <w:rPr>
                <w:color w:val="000000"/>
                <w:sz w:val="28"/>
                <w:szCs w:val="28"/>
              </w:rPr>
              <w:t xml:space="preserve">= </w:t>
            </w:r>
            <w:r w:rsidRPr="008718F2">
              <w:rPr>
                <w:rStyle w:val="4"/>
                <w:color w:val="000000"/>
                <w:sz w:val="28"/>
                <w:szCs w:val="28"/>
              </w:rPr>
              <w:t>а</w:t>
            </w:r>
            <w:r w:rsidRPr="008718F2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8718F2">
              <w:rPr>
                <w:color w:val="000000"/>
                <w:sz w:val="28"/>
                <w:szCs w:val="28"/>
                <w:lang w:val="en-US" w:eastAsia="en-US"/>
              </w:rPr>
              <w:t>ctgx</w:t>
            </w:r>
            <w:proofErr w:type="spellEnd"/>
            <w:r w:rsidRPr="008718F2">
              <w:rPr>
                <w:color w:val="000000"/>
                <w:sz w:val="28"/>
                <w:szCs w:val="28"/>
              </w:rPr>
              <w:t xml:space="preserve">= </w:t>
            </w:r>
            <w:r w:rsidRPr="008718F2">
              <w:rPr>
                <w:rStyle w:val="4"/>
                <w:color w:val="000000"/>
                <w:sz w:val="28"/>
                <w:szCs w:val="28"/>
              </w:rPr>
              <w:t xml:space="preserve">а. </w:t>
            </w:r>
            <w:r w:rsidRPr="008718F2">
              <w:rPr>
                <w:color w:val="000000"/>
                <w:sz w:val="28"/>
                <w:szCs w:val="28"/>
              </w:rPr>
              <w:t xml:space="preserve">Формула корней уравнений </w:t>
            </w:r>
            <w:proofErr w:type="spellStart"/>
            <w:r w:rsidRPr="008718F2">
              <w:rPr>
                <w:color w:val="000000"/>
                <w:sz w:val="28"/>
                <w:szCs w:val="28"/>
                <w:lang w:val="en-US" w:eastAsia="en-US"/>
              </w:rPr>
              <w:t>tgx</w:t>
            </w:r>
            <w:proofErr w:type="spellEnd"/>
            <w:r w:rsidRPr="008718F2">
              <w:rPr>
                <w:color w:val="000000"/>
                <w:sz w:val="28"/>
                <w:szCs w:val="28"/>
              </w:rPr>
              <w:t xml:space="preserve">= </w:t>
            </w:r>
            <w:r w:rsidRPr="008718F2">
              <w:rPr>
                <w:rStyle w:val="4"/>
                <w:color w:val="000000"/>
                <w:sz w:val="28"/>
                <w:szCs w:val="28"/>
              </w:rPr>
              <w:t>а</w:t>
            </w:r>
            <w:r w:rsidRPr="008718F2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8718F2">
              <w:rPr>
                <w:color w:val="000000"/>
                <w:sz w:val="28"/>
                <w:szCs w:val="28"/>
                <w:lang w:val="en-US" w:eastAsia="en-US"/>
              </w:rPr>
              <w:t>ctgx</w:t>
            </w:r>
            <w:proofErr w:type="spellEnd"/>
            <w:r w:rsidRPr="008718F2">
              <w:rPr>
                <w:color w:val="000000"/>
                <w:sz w:val="28"/>
                <w:szCs w:val="28"/>
              </w:rPr>
              <w:t xml:space="preserve">= </w:t>
            </w:r>
            <w:r w:rsidRPr="008718F2">
              <w:rPr>
                <w:rStyle w:val="4"/>
                <w:color w:val="000000"/>
                <w:sz w:val="28"/>
                <w:szCs w:val="28"/>
              </w:rPr>
              <w:t>а.</w:t>
            </w:r>
            <w:r w:rsidRPr="008718F2">
              <w:rPr>
                <w:color w:val="000000"/>
                <w:sz w:val="28"/>
                <w:szCs w:val="28"/>
              </w:rPr>
              <w:t xml:space="preserve"> Решение нера</w:t>
            </w:r>
            <w:r w:rsidRPr="008718F2">
              <w:rPr>
                <w:color w:val="000000"/>
                <w:sz w:val="28"/>
                <w:szCs w:val="28"/>
              </w:rPr>
              <w:softHyphen/>
              <w:t xml:space="preserve">венств вида </w:t>
            </w:r>
            <w:proofErr w:type="spellStart"/>
            <w:r w:rsidRPr="008718F2">
              <w:rPr>
                <w:color w:val="000000"/>
                <w:sz w:val="28"/>
                <w:szCs w:val="28"/>
                <w:lang w:val="en-US" w:eastAsia="en-US"/>
              </w:rPr>
              <w:t>tgx</w:t>
            </w:r>
            <w:proofErr w:type="spellEnd"/>
            <w:r w:rsidRPr="008718F2">
              <w:rPr>
                <w:color w:val="000000"/>
                <w:sz w:val="28"/>
                <w:szCs w:val="28"/>
              </w:rPr>
              <w:t>&gt;</w:t>
            </w:r>
            <w:r w:rsidRPr="008718F2">
              <w:rPr>
                <w:rStyle w:val="4"/>
                <w:color w:val="000000"/>
                <w:sz w:val="28"/>
                <w:szCs w:val="28"/>
                <w:lang w:val="en-US" w:eastAsia="en-US"/>
              </w:rPr>
              <w:t>a</w:t>
            </w:r>
            <w:r w:rsidRPr="008718F2">
              <w:rPr>
                <w:rStyle w:val="4"/>
                <w:color w:val="000000"/>
                <w:sz w:val="28"/>
                <w:szCs w:val="28"/>
                <w:lang w:eastAsia="en-US"/>
              </w:rPr>
              <w:t>,</w:t>
            </w:r>
            <w:proofErr w:type="spellStart"/>
            <w:r w:rsidRPr="008718F2">
              <w:rPr>
                <w:color w:val="000000"/>
                <w:sz w:val="28"/>
                <w:szCs w:val="28"/>
                <w:lang w:val="en-US" w:eastAsia="en-US"/>
              </w:rPr>
              <w:t>tgx</w:t>
            </w:r>
            <w:proofErr w:type="spellEnd"/>
            <w:r w:rsidRPr="008718F2">
              <w:rPr>
                <w:color w:val="000000"/>
                <w:sz w:val="28"/>
                <w:szCs w:val="28"/>
              </w:rPr>
              <w:t>&lt;</w:t>
            </w:r>
            <w:r w:rsidRPr="008718F2">
              <w:rPr>
                <w:color w:val="000000"/>
                <w:sz w:val="28"/>
                <w:szCs w:val="28"/>
                <w:lang w:val="en-US"/>
              </w:rPr>
              <w:t>a</w:t>
            </w:r>
            <w:r w:rsidRPr="008718F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718F2">
              <w:rPr>
                <w:color w:val="000000"/>
                <w:sz w:val="28"/>
                <w:szCs w:val="28"/>
                <w:lang w:val="en-US" w:eastAsia="en-US"/>
              </w:rPr>
              <w:t>ctg</w:t>
            </w:r>
            <w:r w:rsidRPr="008718F2">
              <w:rPr>
                <w:color w:val="000000"/>
                <w:sz w:val="28"/>
                <w:szCs w:val="28"/>
                <w:lang w:val="en-US"/>
              </w:rPr>
              <w:t>x</w:t>
            </w:r>
            <w:proofErr w:type="spellEnd"/>
            <w:r w:rsidRPr="008718F2">
              <w:rPr>
                <w:color w:val="000000"/>
                <w:sz w:val="28"/>
                <w:szCs w:val="28"/>
              </w:rPr>
              <w:t>&gt;</w:t>
            </w:r>
            <w:r w:rsidRPr="008718F2">
              <w:rPr>
                <w:rStyle w:val="4"/>
                <w:color w:val="000000"/>
                <w:sz w:val="28"/>
                <w:szCs w:val="28"/>
              </w:rPr>
              <w:t xml:space="preserve">а, </w:t>
            </w:r>
            <w:proofErr w:type="spellStart"/>
            <w:r w:rsidRPr="008718F2">
              <w:rPr>
                <w:color w:val="000000"/>
                <w:sz w:val="28"/>
                <w:szCs w:val="28"/>
                <w:lang w:val="en-US" w:eastAsia="en-US"/>
              </w:rPr>
              <w:t>ctgx</w:t>
            </w:r>
            <w:proofErr w:type="spellEnd"/>
            <w:r w:rsidRPr="008718F2">
              <w:rPr>
                <w:color w:val="000000"/>
                <w:sz w:val="28"/>
                <w:szCs w:val="28"/>
              </w:rPr>
              <w:t>&lt;</w:t>
            </w:r>
            <w:r w:rsidRPr="008718F2">
              <w:rPr>
                <w:rStyle w:val="4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</w:tcBorders>
          </w:tcPr>
          <w:p w:rsidR="00C5152E" w:rsidRPr="008718F2" w:rsidRDefault="00C5152E" w:rsidP="008918F1">
            <w:pPr>
              <w:pStyle w:val="a4"/>
              <w:spacing w:line="211" w:lineRule="exact"/>
              <w:ind w:left="60"/>
              <w:jc w:val="left"/>
              <w:rPr>
                <w:b w:val="0"/>
                <w:sz w:val="28"/>
                <w:szCs w:val="28"/>
              </w:rPr>
            </w:pPr>
            <w:r w:rsidRPr="008718F2">
              <w:rPr>
                <w:rStyle w:val="4"/>
                <w:b w:val="0"/>
                <w:color w:val="000000"/>
                <w:sz w:val="28"/>
                <w:szCs w:val="28"/>
              </w:rPr>
              <w:t>Знать:</w:t>
            </w:r>
            <w:r w:rsidRPr="008718F2">
              <w:rPr>
                <w:b w:val="0"/>
                <w:color w:val="000000"/>
                <w:sz w:val="28"/>
                <w:szCs w:val="28"/>
              </w:rPr>
              <w:t xml:space="preserve"> определения арктангенса и арккотангенса числа; фор</w:t>
            </w:r>
            <w:r w:rsidRPr="008718F2">
              <w:rPr>
                <w:b w:val="0"/>
                <w:color w:val="000000"/>
                <w:sz w:val="28"/>
                <w:szCs w:val="28"/>
              </w:rPr>
              <w:softHyphen/>
              <w:t xml:space="preserve">мулу корней уравнений </w:t>
            </w:r>
            <w:proofErr w:type="spellStart"/>
            <w:r w:rsidRPr="008718F2">
              <w:rPr>
                <w:b w:val="0"/>
                <w:color w:val="000000"/>
                <w:sz w:val="28"/>
                <w:szCs w:val="28"/>
                <w:lang w:val="en-US" w:eastAsia="en-US"/>
              </w:rPr>
              <w:t>tgt</w:t>
            </w:r>
            <w:proofErr w:type="spellEnd"/>
            <w:r w:rsidRPr="008718F2">
              <w:rPr>
                <w:b w:val="0"/>
                <w:color w:val="000000"/>
                <w:sz w:val="28"/>
                <w:szCs w:val="28"/>
              </w:rPr>
              <w:t xml:space="preserve">= </w:t>
            </w:r>
            <w:r w:rsidRPr="008718F2">
              <w:rPr>
                <w:rStyle w:val="4"/>
                <w:b w:val="0"/>
                <w:color w:val="000000"/>
                <w:sz w:val="28"/>
                <w:szCs w:val="28"/>
              </w:rPr>
              <w:t xml:space="preserve">а </w:t>
            </w:r>
            <w:r w:rsidRPr="008718F2">
              <w:rPr>
                <w:b w:val="0"/>
                <w:color w:val="000000"/>
                <w:sz w:val="28"/>
                <w:szCs w:val="28"/>
              </w:rPr>
              <w:t xml:space="preserve">и </w:t>
            </w:r>
            <w:proofErr w:type="spellStart"/>
            <w:r w:rsidRPr="008718F2">
              <w:rPr>
                <w:b w:val="0"/>
                <w:color w:val="000000"/>
                <w:sz w:val="28"/>
                <w:szCs w:val="28"/>
                <w:lang w:val="en-US" w:eastAsia="en-US"/>
              </w:rPr>
              <w:t>ctg</w:t>
            </w:r>
            <w:r w:rsidRPr="008718F2">
              <w:rPr>
                <w:rStyle w:val="4"/>
                <w:b w:val="0"/>
                <w:color w:val="000000"/>
                <w:sz w:val="28"/>
                <w:szCs w:val="28"/>
                <w:lang w:val="en-US" w:eastAsia="en-US"/>
              </w:rPr>
              <w:t>t</w:t>
            </w:r>
            <w:proofErr w:type="spellEnd"/>
            <w:r w:rsidRPr="008718F2">
              <w:rPr>
                <w:rStyle w:val="4"/>
                <w:b w:val="0"/>
                <w:color w:val="000000"/>
                <w:sz w:val="28"/>
                <w:szCs w:val="28"/>
                <w:lang w:eastAsia="en-US"/>
              </w:rPr>
              <w:t xml:space="preserve"> = </w:t>
            </w:r>
            <w:r w:rsidRPr="008718F2">
              <w:rPr>
                <w:rStyle w:val="4"/>
                <w:b w:val="0"/>
                <w:color w:val="000000"/>
                <w:sz w:val="28"/>
                <w:szCs w:val="28"/>
                <w:lang w:val="en-US" w:eastAsia="en-US"/>
              </w:rPr>
              <w:t>a</w:t>
            </w:r>
            <w:r w:rsidRPr="008718F2">
              <w:rPr>
                <w:rStyle w:val="4"/>
                <w:b w:val="0"/>
                <w:color w:val="000000"/>
                <w:sz w:val="28"/>
                <w:szCs w:val="28"/>
                <w:lang w:eastAsia="en-US"/>
              </w:rPr>
              <w:t>.</w:t>
            </w:r>
          </w:p>
          <w:p w:rsidR="001C3EFF" w:rsidRPr="008718F2" w:rsidRDefault="00C5152E" w:rsidP="008918F1">
            <w:pPr>
              <w:rPr>
                <w:sz w:val="28"/>
                <w:szCs w:val="28"/>
              </w:rPr>
            </w:pPr>
            <w:r w:rsidRPr="008718F2">
              <w:rPr>
                <w:rStyle w:val="4"/>
                <w:color w:val="000000"/>
                <w:sz w:val="28"/>
                <w:szCs w:val="28"/>
              </w:rPr>
              <w:t>Уметь:</w:t>
            </w:r>
            <w:r w:rsidRPr="008718F2">
              <w:rPr>
                <w:color w:val="000000"/>
                <w:sz w:val="28"/>
                <w:szCs w:val="28"/>
              </w:rPr>
              <w:t xml:space="preserve"> вычислять арктангенс и арккотангенс числа; решать простейшие </w:t>
            </w:r>
            <w:r w:rsidRPr="008718F2">
              <w:rPr>
                <w:color w:val="000000"/>
                <w:sz w:val="28"/>
                <w:szCs w:val="28"/>
              </w:rPr>
              <w:lastRenderedPageBreak/>
              <w:t>тригонометриче</w:t>
            </w:r>
            <w:r w:rsidRPr="008718F2">
              <w:rPr>
                <w:color w:val="000000"/>
                <w:sz w:val="28"/>
                <w:szCs w:val="28"/>
              </w:rPr>
              <w:softHyphen/>
              <w:t xml:space="preserve">ские уравнения вида </w:t>
            </w:r>
            <w:proofErr w:type="spellStart"/>
            <w:r w:rsidRPr="008718F2">
              <w:rPr>
                <w:color w:val="000000"/>
                <w:sz w:val="28"/>
                <w:szCs w:val="28"/>
                <w:lang w:val="en-US" w:eastAsia="en-US"/>
              </w:rPr>
              <w:t>tgx</w:t>
            </w:r>
            <w:proofErr w:type="spellEnd"/>
            <w:r w:rsidRPr="008718F2">
              <w:rPr>
                <w:color w:val="000000"/>
                <w:sz w:val="28"/>
                <w:szCs w:val="28"/>
              </w:rPr>
              <w:t xml:space="preserve">= </w:t>
            </w:r>
            <w:r w:rsidRPr="008718F2">
              <w:rPr>
                <w:rStyle w:val="4"/>
                <w:color w:val="000000"/>
                <w:sz w:val="28"/>
                <w:szCs w:val="28"/>
              </w:rPr>
              <w:t xml:space="preserve">а, </w:t>
            </w:r>
            <w:proofErr w:type="spellStart"/>
            <w:r w:rsidRPr="008718F2">
              <w:rPr>
                <w:color w:val="000000"/>
                <w:sz w:val="28"/>
                <w:szCs w:val="28"/>
                <w:lang w:val="en-US" w:eastAsia="en-US"/>
              </w:rPr>
              <w:t>ctgx</w:t>
            </w:r>
            <w:proofErr w:type="spellEnd"/>
            <w:r w:rsidRPr="008718F2">
              <w:rPr>
                <w:color w:val="000000"/>
                <w:sz w:val="28"/>
                <w:szCs w:val="28"/>
              </w:rPr>
              <w:t xml:space="preserve">= </w:t>
            </w:r>
            <w:r w:rsidRPr="008718F2">
              <w:rPr>
                <w:rStyle w:val="4"/>
                <w:color w:val="000000"/>
                <w:sz w:val="28"/>
                <w:szCs w:val="28"/>
              </w:rPr>
              <w:t>а</w:t>
            </w:r>
            <w:r w:rsidRPr="008718F2">
              <w:rPr>
                <w:color w:val="000000"/>
                <w:sz w:val="28"/>
                <w:szCs w:val="28"/>
              </w:rPr>
              <w:t xml:space="preserve"> и неравенства вида </w:t>
            </w:r>
            <w:proofErr w:type="spellStart"/>
            <w:r w:rsidRPr="008718F2">
              <w:rPr>
                <w:color w:val="000000"/>
                <w:sz w:val="28"/>
                <w:szCs w:val="28"/>
                <w:lang w:val="en-US" w:eastAsia="en-US"/>
              </w:rPr>
              <w:t>tgx</w:t>
            </w:r>
            <w:proofErr w:type="spellEnd"/>
            <w:r w:rsidRPr="008718F2">
              <w:rPr>
                <w:color w:val="000000"/>
                <w:sz w:val="28"/>
                <w:szCs w:val="28"/>
              </w:rPr>
              <w:t>&gt;</w:t>
            </w:r>
            <w:r w:rsidRPr="008718F2">
              <w:rPr>
                <w:rStyle w:val="4"/>
                <w:color w:val="000000"/>
                <w:sz w:val="28"/>
                <w:szCs w:val="28"/>
              </w:rPr>
              <w:t xml:space="preserve">а, </w:t>
            </w:r>
            <w:proofErr w:type="spellStart"/>
            <w:r w:rsidRPr="008718F2">
              <w:rPr>
                <w:color w:val="000000"/>
                <w:sz w:val="28"/>
                <w:szCs w:val="28"/>
                <w:lang w:val="en-US" w:eastAsia="en-US"/>
              </w:rPr>
              <w:t>tgx</w:t>
            </w:r>
            <w:proofErr w:type="spellEnd"/>
            <w:r w:rsidRPr="008718F2">
              <w:rPr>
                <w:color w:val="000000"/>
                <w:sz w:val="28"/>
                <w:szCs w:val="28"/>
              </w:rPr>
              <w:t>&lt;</w:t>
            </w:r>
            <w:r w:rsidRPr="008718F2">
              <w:rPr>
                <w:rStyle w:val="4"/>
                <w:color w:val="000000"/>
                <w:sz w:val="28"/>
                <w:szCs w:val="28"/>
                <w:lang w:val="en-US" w:eastAsia="en-US"/>
              </w:rPr>
              <w:t>a</w:t>
            </w:r>
            <w:r w:rsidRPr="008718F2">
              <w:rPr>
                <w:rStyle w:val="4"/>
                <w:color w:val="000000"/>
                <w:sz w:val="28"/>
                <w:szCs w:val="28"/>
                <w:lang w:eastAsia="en-US"/>
              </w:rPr>
              <w:t>,</w:t>
            </w:r>
            <w:proofErr w:type="spellStart"/>
            <w:r w:rsidRPr="008718F2">
              <w:rPr>
                <w:color w:val="000000"/>
                <w:sz w:val="28"/>
                <w:szCs w:val="28"/>
                <w:lang w:val="en-US" w:eastAsia="en-US"/>
              </w:rPr>
              <w:t>ctgx</w:t>
            </w:r>
            <w:proofErr w:type="spellEnd"/>
            <w:r w:rsidRPr="008718F2">
              <w:rPr>
                <w:color w:val="000000"/>
                <w:sz w:val="28"/>
                <w:szCs w:val="28"/>
              </w:rPr>
              <w:t>&gt;</w:t>
            </w:r>
            <w:r w:rsidRPr="008718F2">
              <w:rPr>
                <w:rStyle w:val="4"/>
                <w:color w:val="000000"/>
                <w:sz w:val="28"/>
                <w:szCs w:val="28"/>
                <w:lang w:val="en-US" w:eastAsia="en-US"/>
              </w:rPr>
              <w:t>a</w:t>
            </w:r>
            <w:r w:rsidRPr="008718F2">
              <w:rPr>
                <w:rStyle w:val="4"/>
                <w:color w:val="000000"/>
                <w:sz w:val="28"/>
                <w:szCs w:val="28"/>
                <w:lang w:eastAsia="en-US"/>
              </w:rPr>
              <w:t>,</w:t>
            </w:r>
            <w:proofErr w:type="spellStart"/>
            <w:r w:rsidRPr="008718F2">
              <w:rPr>
                <w:color w:val="000000"/>
                <w:sz w:val="28"/>
                <w:szCs w:val="28"/>
                <w:lang w:val="en-US" w:eastAsia="en-US"/>
              </w:rPr>
              <w:t>ctgx</w:t>
            </w:r>
            <w:proofErr w:type="spellEnd"/>
            <w:r w:rsidRPr="008718F2">
              <w:rPr>
                <w:color w:val="000000"/>
                <w:sz w:val="28"/>
                <w:szCs w:val="28"/>
              </w:rPr>
              <w:t>&lt;</w:t>
            </w:r>
            <w:r w:rsidRPr="008718F2">
              <w:rPr>
                <w:rStyle w:val="4"/>
                <w:color w:val="000000"/>
                <w:sz w:val="28"/>
                <w:szCs w:val="28"/>
              </w:rPr>
              <w:t>а.</w:t>
            </w:r>
          </w:p>
        </w:tc>
        <w:tc>
          <w:tcPr>
            <w:tcW w:w="992" w:type="dxa"/>
          </w:tcPr>
          <w:p w:rsidR="001C3EFF" w:rsidRPr="008718F2" w:rsidRDefault="001F0D6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lastRenderedPageBreak/>
              <w:t>20.11</w:t>
            </w:r>
          </w:p>
        </w:tc>
        <w:tc>
          <w:tcPr>
            <w:tcW w:w="850" w:type="dxa"/>
            <w:gridSpan w:val="2"/>
          </w:tcPr>
          <w:p w:rsidR="001C3EFF" w:rsidRPr="008718F2" w:rsidRDefault="001C3EFF" w:rsidP="008918F1">
            <w:pPr>
              <w:rPr>
                <w:sz w:val="28"/>
                <w:szCs w:val="28"/>
              </w:rPr>
            </w:pPr>
          </w:p>
        </w:tc>
      </w:tr>
      <w:tr w:rsidR="001F0D6E" w:rsidRPr="008718F2" w:rsidTr="00344A74">
        <w:trPr>
          <w:trHeight w:val="1012"/>
        </w:trPr>
        <w:tc>
          <w:tcPr>
            <w:tcW w:w="619" w:type="dxa"/>
          </w:tcPr>
          <w:p w:rsidR="001F0D6E" w:rsidRPr="008718F2" w:rsidRDefault="001F0D6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48</w:t>
            </w:r>
          </w:p>
        </w:tc>
        <w:tc>
          <w:tcPr>
            <w:tcW w:w="3881" w:type="dxa"/>
            <w:tcBorders>
              <w:top w:val="single" w:sz="4" w:space="0" w:color="auto"/>
            </w:tcBorders>
          </w:tcPr>
          <w:p w:rsidR="001F0D6E" w:rsidRPr="008718F2" w:rsidRDefault="001F0D6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 xml:space="preserve">Арктангенс и решение уравнения </w:t>
            </w:r>
            <w:proofErr w:type="spellStart"/>
            <w:r w:rsidRPr="008718F2">
              <w:rPr>
                <w:sz w:val="28"/>
                <w:szCs w:val="28"/>
                <w:lang w:val="en-US"/>
              </w:rPr>
              <w:t>tg</w:t>
            </w:r>
            <w:r w:rsidRPr="008718F2">
              <w:rPr>
                <w:i/>
                <w:sz w:val="28"/>
                <w:szCs w:val="28"/>
                <w:lang w:val="en-US"/>
              </w:rPr>
              <w:t>t</w:t>
            </w:r>
            <w:proofErr w:type="spellEnd"/>
            <w:r w:rsidRPr="008718F2">
              <w:rPr>
                <w:sz w:val="28"/>
                <w:szCs w:val="28"/>
              </w:rPr>
              <w:t xml:space="preserve"> = </w:t>
            </w:r>
            <w:r w:rsidRPr="008718F2">
              <w:rPr>
                <w:sz w:val="28"/>
                <w:szCs w:val="28"/>
                <w:lang w:val="en-US"/>
              </w:rPr>
              <w:t>a</w:t>
            </w:r>
          </w:p>
          <w:p w:rsidR="001F0D6E" w:rsidRPr="008718F2" w:rsidRDefault="001F0D6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 xml:space="preserve">Арккотангенс и решение уравнения </w:t>
            </w:r>
            <w:proofErr w:type="spellStart"/>
            <w:r w:rsidRPr="008718F2">
              <w:rPr>
                <w:sz w:val="28"/>
                <w:szCs w:val="28"/>
                <w:lang w:val="en-US"/>
              </w:rPr>
              <w:t>ctg</w:t>
            </w:r>
            <w:proofErr w:type="spellEnd"/>
            <w:r w:rsidRPr="008718F2">
              <w:rPr>
                <w:sz w:val="28"/>
                <w:szCs w:val="28"/>
              </w:rPr>
              <w:t xml:space="preserve"> </w:t>
            </w:r>
            <w:r w:rsidRPr="008718F2">
              <w:rPr>
                <w:i/>
                <w:sz w:val="28"/>
                <w:szCs w:val="28"/>
                <w:lang w:val="en-US"/>
              </w:rPr>
              <w:t>t</w:t>
            </w:r>
            <w:r w:rsidRPr="008718F2">
              <w:rPr>
                <w:sz w:val="28"/>
                <w:szCs w:val="28"/>
              </w:rPr>
              <w:t xml:space="preserve"> = 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1F0D6E" w:rsidRPr="008718F2" w:rsidRDefault="001F0D6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1F0D6E" w:rsidRPr="008718F2" w:rsidRDefault="001F0D6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УЗИ</w:t>
            </w:r>
          </w:p>
        </w:tc>
        <w:tc>
          <w:tcPr>
            <w:tcW w:w="3968" w:type="dxa"/>
            <w:gridSpan w:val="2"/>
            <w:vMerge/>
          </w:tcPr>
          <w:p w:rsidR="001F0D6E" w:rsidRPr="008718F2" w:rsidRDefault="001F0D6E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</w:tcPr>
          <w:p w:rsidR="001F0D6E" w:rsidRPr="008718F2" w:rsidRDefault="001F0D6E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0D6E" w:rsidRPr="008718F2" w:rsidRDefault="001F0D6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22.11</w:t>
            </w:r>
          </w:p>
        </w:tc>
        <w:tc>
          <w:tcPr>
            <w:tcW w:w="850" w:type="dxa"/>
            <w:gridSpan w:val="2"/>
          </w:tcPr>
          <w:p w:rsidR="001F0D6E" w:rsidRPr="008718F2" w:rsidRDefault="001F0D6E" w:rsidP="008918F1">
            <w:pPr>
              <w:rPr>
                <w:sz w:val="28"/>
                <w:szCs w:val="28"/>
              </w:rPr>
            </w:pPr>
          </w:p>
        </w:tc>
      </w:tr>
      <w:tr w:rsidR="00FE02A2" w:rsidRPr="008718F2" w:rsidTr="00D201A1">
        <w:tc>
          <w:tcPr>
            <w:tcW w:w="619" w:type="dxa"/>
            <w:tcBorders>
              <w:bottom w:val="single" w:sz="4" w:space="0" w:color="auto"/>
            </w:tcBorders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</w:tcBorders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Тригонометрические уравнения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УОНМ</w:t>
            </w: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</w:tcBorders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Простейшие тригонометрические уравнения. Формулы простейших тригонометрических уравнений.</w:t>
            </w:r>
          </w:p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Два основных метода решения тригонометрических уравнений: введение новой переменной и разложение на множители.</w:t>
            </w: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</w:tcBorders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Знать: виды простейших тригонометрических уравнений; формулы корней простейших тригонометрических уравнений.</w:t>
            </w:r>
          </w:p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Уметь: решать простейшие тригонометрические уравнения.</w:t>
            </w:r>
          </w:p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Знать: два основных метода решения тригонометрических уравнений.</w:t>
            </w:r>
          </w:p>
          <w:p w:rsidR="00FE02A2" w:rsidRPr="008718F2" w:rsidRDefault="00FE02A2" w:rsidP="008918F1">
            <w:pPr>
              <w:rPr>
                <w:sz w:val="28"/>
                <w:szCs w:val="28"/>
              </w:rPr>
            </w:pPr>
            <w:proofErr w:type="spellStart"/>
            <w:r w:rsidRPr="008718F2">
              <w:rPr>
                <w:sz w:val="28"/>
                <w:szCs w:val="28"/>
              </w:rPr>
              <w:t>Уметъ</w:t>
            </w:r>
            <w:proofErr w:type="spellEnd"/>
            <w:r w:rsidRPr="008718F2">
              <w:rPr>
                <w:sz w:val="28"/>
                <w:szCs w:val="28"/>
              </w:rPr>
              <w:t>: решать тригонометрические уравнения.</w:t>
            </w:r>
          </w:p>
        </w:tc>
        <w:tc>
          <w:tcPr>
            <w:tcW w:w="992" w:type="dxa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24.11</w:t>
            </w:r>
          </w:p>
        </w:tc>
        <w:tc>
          <w:tcPr>
            <w:tcW w:w="850" w:type="dxa"/>
            <w:gridSpan w:val="2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</w:tr>
      <w:tr w:rsidR="00FE02A2" w:rsidRPr="008718F2" w:rsidTr="00344A74">
        <w:tc>
          <w:tcPr>
            <w:tcW w:w="619" w:type="dxa"/>
            <w:tcBorders>
              <w:bottom w:val="single" w:sz="4" w:space="0" w:color="auto"/>
            </w:tcBorders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50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</w:tcBorders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Решение задач по материалам ЕГЭ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  <w:gridSpan w:val="2"/>
            <w:vMerge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25.11</w:t>
            </w:r>
          </w:p>
        </w:tc>
        <w:tc>
          <w:tcPr>
            <w:tcW w:w="850" w:type="dxa"/>
            <w:gridSpan w:val="2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</w:tr>
      <w:tr w:rsidR="00FE02A2" w:rsidRPr="008718F2" w:rsidTr="00D201A1">
        <w:tc>
          <w:tcPr>
            <w:tcW w:w="619" w:type="dxa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51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</w:tcBorders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Тригонометрические уравнения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УЗИ</w:t>
            </w:r>
          </w:p>
        </w:tc>
        <w:tc>
          <w:tcPr>
            <w:tcW w:w="3968" w:type="dxa"/>
            <w:gridSpan w:val="2"/>
            <w:vMerge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26.11</w:t>
            </w:r>
          </w:p>
        </w:tc>
        <w:tc>
          <w:tcPr>
            <w:tcW w:w="850" w:type="dxa"/>
            <w:gridSpan w:val="2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</w:tr>
      <w:tr w:rsidR="00FE02A2" w:rsidRPr="008718F2" w:rsidTr="00D201A1">
        <w:trPr>
          <w:trHeight w:val="401"/>
        </w:trPr>
        <w:tc>
          <w:tcPr>
            <w:tcW w:w="619" w:type="dxa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52</w:t>
            </w:r>
          </w:p>
        </w:tc>
        <w:tc>
          <w:tcPr>
            <w:tcW w:w="3881" w:type="dxa"/>
            <w:tcBorders>
              <w:top w:val="single" w:sz="4" w:space="0" w:color="auto"/>
            </w:tcBorders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Тригонометрические уравнения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УОНМ</w:t>
            </w:r>
          </w:p>
        </w:tc>
        <w:tc>
          <w:tcPr>
            <w:tcW w:w="3968" w:type="dxa"/>
            <w:gridSpan w:val="2"/>
            <w:vMerge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27.11</w:t>
            </w:r>
          </w:p>
        </w:tc>
        <w:tc>
          <w:tcPr>
            <w:tcW w:w="850" w:type="dxa"/>
            <w:gridSpan w:val="2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</w:tr>
      <w:tr w:rsidR="00FE02A2" w:rsidRPr="008718F2" w:rsidTr="00D201A1">
        <w:tc>
          <w:tcPr>
            <w:tcW w:w="619" w:type="dxa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53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</w:tcBorders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Тригонометрические уравнения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УЗИ</w:t>
            </w:r>
          </w:p>
        </w:tc>
        <w:tc>
          <w:tcPr>
            <w:tcW w:w="3968" w:type="dxa"/>
            <w:gridSpan w:val="2"/>
            <w:vMerge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29.11</w:t>
            </w:r>
          </w:p>
        </w:tc>
        <w:tc>
          <w:tcPr>
            <w:tcW w:w="850" w:type="dxa"/>
            <w:gridSpan w:val="2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</w:tr>
      <w:tr w:rsidR="00FE02A2" w:rsidRPr="008718F2" w:rsidTr="00344A74">
        <w:tc>
          <w:tcPr>
            <w:tcW w:w="619" w:type="dxa"/>
            <w:tcBorders>
              <w:bottom w:val="single" w:sz="4" w:space="0" w:color="auto"/>
            </w:tcBorders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54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</w:tcBorders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Тригонометрические уравнения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КУ</w:t>
            </w:r>
          </w:p>
        </w:tc>
        <w:tc>
          <w:tcPr>
            <w:tcW w:w="3968" w:type="dxa"/>
            <w:gridSpan w:val="2"/>
            <w:vMerge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1.12</w:t>
            </w:r>
          </w:p>
        </w:tc>
        <w:tc>
          <w:tcPr>
            <w:tcW w:w="850" w:type="dxa"/>
            <w:gridSpan w:val="2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</w:tr>
      <w:tr w:rsidR="00FE02A2" w:rsidRPr="008718F2" w:rsidTr="00344A74">
        <w:tc>
          <w:tcPr>
            <w:tcW w:w="619" w:type="dxa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55</w:t>
            </w:r>
          </w:p>
        </w:tc>
        <w:tc>
          <w:tcPr>
            <w:tcW w:w="3881" w:type="dxa"/>
            <w:tcBorders>
              <w:bottom w:val="single" w:sz="4" w:space="0" w:color="auto"/>
            </w:tcBorders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Решение задач по теме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КУ</w:t>
            </w:r>
          </w:p>
        </w:tc>
        <w:tc>
          <w:tcPr>
            <w:tcW w:w="3968" w:type="dxa"/>
            <w:gridSpan w:val="2"/>
            <w:vMerge/>
            <w:tcBorders>
              <w:bottom w:val="single" w:sz="4" w:space="0" w:color="auto"/>
            </w:tcBorders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  <w:tcBorders>
              <w:bottom w:val="single" w:sz="4" w:space="0" w:color="auto"/>
            </w:tcBorders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3.12</w:t>
            </w:r>
          </w:p>
        </w:tc>
        <w:tc>
          <w:tcPr>
            <w:tcW w:w="850" w:type="dxa"/>
            <w:gridSpan w:val="2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</w:tr>
      <w:tr w:rsidR="00D70B6D" w:rsidRPr="008718F2" w:rsidTr="00D201A1">
        <w:trPr>
          <w:trHeight w:val="562"/>
        </w:trPr>
        <w:tc>
          <w:tcPr>
            <w:tcW w:w="619" w:type="dxa"/>
          </w:tcPr>
          <w:p w:rsidR="00D70B6D" w:rsidRPr="008718F2" w:rsidRDefault="00F559F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56</w:t>
            </w:r>
          </w:p>
        </w:tc>
        <w:tc>
          <w:tcPr>
            <w:tcW w:w="3881" w:type="dxa"/>
            <w:tcBorders>
              <w:top w:val="single" w:sz="4" w:space="0" w:color="auto"/>
            </w:tcBorders>
          </w:tcPr>
          <w:p w:rsidR="00D70B6D" w:rsidRPr="008718F2" w:rsidRDefault="00C5152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КОНТРОЛЬНАЯ РАБОТА №3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D70B6D" w:rsidRPr="008718F2" w:rsidRDefault="00D70B6D" w:rsidP="008918F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70B6D" w:rsidRPr="008718F2" w:rsidRDefault="00B2572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УПЗУ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0B6D" w:rsidRPr="008718F2" w:rsidRDefault="00D70B6D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0B6D" w:rsidRPr="008718F2" w:rsidRDefault="00D70B6D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0B6D" w:rsidRPr="008718F2" w:rsidRDefault="00F559F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4.12</w:t>
            </w:r>
          </w:p>
        </w:tc>
        <w:tc>
          <w:tcPr>
            <w:tcW w:w="850" w:type="dxa"/>
            <w:gridSpan w:val="2"/>
          </w:tcPr>
          <w:p w:rsidR="00D70B6D" w:rsidRPr="008718F2" w:rsidRDefault="00D70B6D" w:rsidP="008918F1">
            <w:pPr>
              <w:rPr>
                <w:sz w:val="28"/>
                <w:szCs w:val="28"/>
              </w:rPr>
            </w:pPr>
          </w:p>
        </w:tc>
      </w:tr>
      <w:tr w:rsidR="008E4B69" w:rsidRPr="008718F2" w:rsidTr="00D201A1">
        <w:trPr>
          <w:trHeight w:val="383"/>
        </w:trPr>
        <w:tc>
          <w:tcPr>
            <w:tcW w:w="619" w:type="dxa"/>
          </w:tcPr>
          <w:p w:rsidR="008E4B69" w:rsidRPr="008718F2" w:rsidRDefault="008E4B69" w:rsidP="008918F1">
            <w:pPr>
              <w:rPr>
                <w:sz w:val="28"/>
                <w:szCs w:val="28"/>
              </w:rPr>
            </w:pPr>
          </w:p>
        </w:tc>
        <w:tc>
          <w:tcPr>
            <w:tcW w:w="12956" w:type="dxa"/>
            <w:gridSpan w:val="9"/>
            <w:tcBorders>
              <w:top w:val="single" w:sz="4" w:space="0" w:color="auto"/>
            </w:tcBorders>
          </w:tcPr>
          <w:p w:rsidR="008E4B69" w:rsidRPr="008718F2" w:rsidRDefault="008E4B69" w:rsidP="008918F1">
            <w:pPr>
              <w:jc w:val="center"/>
              <w:rPr>
                <w:sz w:val="28"/>
                <w:szCs w:val="28"/>
              </w:rPr>
            </w:pPr>
            <w:r w:rsidRPr="008718F2">
              <w:rPr>
                <w:b/>
                <w:sz w:val="28"/>
                <w:szCs w:val="28"/>
              </w:rPr>
              <w:t>Преобразование тригонометрических выражений</w:t>
            </w:r>
            <w:r w:rsidR="00640045" w:rsidRPr="008718F2">
              <w:rPr>
                <w:b/>
                <w:sz w:val="28"/>
                <w:szCs w:val="28"/>
              </w:rPr>
              <w:t xml:space="preserve"> (17 ч)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4B69" w:rsidRPr="008718F2" w:rsidRDefault="008E4B69" w:rsidP="008918F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8E4B69" w:rsidRPr="008718F2" w:rsidRDefault="008E4B69" w:rsidP="008918F1">
            <w:pPr>
              <w:rPr>
                <w:sz w:val="28"/>
                <w:szCs w:val="28"/>
              </w:rPr>
            </w:pPr>
          </w:p>
        </w:tc>
      </w:tr>
      <w:tr w:rsidR="00250340" w:rsidRPr="008718F2" w:rsidTr="00D201A1">
        <w:tc>
          <w:tcPr>
            <w:tcW w:w="619" w:type="dxa"/>
          </w:tcPr>
          <w:p w:rsidR="00250340" w:rsidRPr="008718F2" w:rsidRDefault="00F559F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57</w:t>
            </w:r>
          </w:p>
        </w:tc>
        <w:tc>
          <w:tcPr>
            <w:tcW w:w="3881" w:type="dxa"/>
            <w:tcBorders>
              <w:top w:val="single" w:sz="4" w:space="0" w:color="auto"/>
            </w:tcBorders>
          </w:tcPr>
          <w:p w:rsidR="00250340" w:rsidRPr="008718F2" w:rsidRDefault="00250340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Синус и косинус суммы аргументов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250340" w:rsidRPr="008718F2" w:rsidRDefault="00217EB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250340" w:rsidRPr="008718F2" w:rsidRDefault="008918F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УОНМ</w:t>
            </w: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</w:tcBorders>
          </w:tcPr>
          <w:p w:rsidR="00250340" w:rsidRPr="008718F2" w:rsidRDefault="00250340" w:rsidP="008918F1">
            <w:pPr>
              <w:rPr>
                <w:sz w:val="28"/>
                <w:szCs w:val="28"/>
              </w:rPr>
            </w:pPr>
            <w:r w:rsidRPr="008718F2">
              <w:rPr>
                <w:color w:val="000000"/>
                <w:sz w:val="28"/>
                <w:szCs w:val="28"/>
              </w:rPr>
              <w:t>Формулы синуса и косинуса суммы и разности аргументов.</w:t>
            </w: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</w:tcBorders>
          </w:tcPr>
          <w:p w:rsidR="00250340" w:rsidRPr="008718F2" w:rsidRDefault="00250340" w:rsidP="008918F1">
            <w:pPr>
              <w:pStyle w:val="a4"/>
              <w:spacing w:line="206" w:lineRule="exact"/>
              <w:ind w:left="60"/>
              <w:jc w:val="left"/>
              <w:rPr>
                <w:b w:val="0"/>
                <w:sz w:val="28"/>
                <w:szCs w:val="28"/>
              </w:rPr>
            </w:pPr>
            <w:r w:rsidRPr="008718F2">
              <w:rPr>
                <w:rStyle w:val="4"/>
                <w:b w:val="0"/>
                <w:color w:val="000000"/>
                <w:sz w:val="28"/>
                <w:szCs w:val="28"/>
              </w:rPr>
              <w:t>Знать:</w:t>
            </w:r>
            <w:r w:rsidRPr="008718F2">
              <w:rPr>
                <w:b w:val="0"/>
                <w:color w:val="000000"/>
                <w:sz w:val="28"/>
                <w:szCs w:val="28"/>
              </w:rPr>
              <w:t xml:space="preserve"> формулы синуса и косину</w:t>
            </w:r>
            <w:r w:rsidRPr="008718F2">
              <w:rPr>
                <w:b w:val="0"/>
                <w:color w:val="000000"/>
                <w:sz w:val="28"/>
                <w:szCs w:val="28"/>
              </w:rPr>
              <w:softHyphen/>
              <w:t>са суммы  и разности аргументов.</w:t>
            </w:r>
          </w:p>
          <w:p w:rsidR="00250340" w:rsidRPr="008718F2" w:rsidRDefault="00250340" w:rsidP="008918F1">
            <w:pPr>
              <w:rPr>
                <w:sz w:val="28"/>
                <w:szCs w:val="28"/>
              </w:rPr>
            </w:pPr>
            <w:r w:rsidRPr="008718F2">
              <w:rPr>
                <w:rStyle w:val="4"/>
                <w:color w:val="000000"/>
                <w:sz w:val="28"/>
                <w:szCs w:val="28"/>
              </w:rPr>
              <w:t>Уметь:</w:t>
            </w:r>
            <w:r w:rsidRPr="008718F2">
              <w:rPr>
                <w:color w:val="000000"/>
                <w:sz w:val="28"/>
                <w:szCs w:val="28"/>
              </w:rPr>
              <w:t xml:space="preserve"> применять формулы сину</w:t>
            </w:r>
            <w:r w:rsidRPr="008718F2">
              <w:rPr>
                <w:color w:val="000000"/>
                <w:sz w:val="28"/>
                <w:szCs w:val="28"/>
              </w:rPr>
              <w:softHyphen/>
              <w:t xml:space="preserve">са и </w:t>
            </w:r>
            <w:r w:rsidRPr="008718F2">
              <w:rPr>
                <w:color w:val="000000"/>
                <w:sz w:val="28"/>
                <w:szCs w:val="28"/>
              </w:rPr>
              <w:lastRenderedPageBreak/>
              <w:t>косинуса суммы  и разности аргументов при преобразовании тригономе</w:t>
            </w:r>
            <w:r w:rsidRPr="008718F2">
              <w:rPr>
                <w:color w:val="000000"/>
                <w:sz w:val="28"/>
                <w:szCs w:val="28"/>
              </w:rPr>
              <w:softHyphen/>
              <w:t>трических выражений.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50340" w:rsidRPr="008718F2" w:rsidRDefault="00F559F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lastRenderedPageBreak/>
              <w:t>6.12</w:t>
            </w:r>
          </w:p>
        </w:tc>
        <w:tc>
          <w:tcPr>
            <w:tcW w:w="850" w:type="dxa"/>
            <w:gridSpan w:val="2"/>
          </w:tcPr>
          <w:p w:rsidR="00250340" w:rsidRPr="008718F2" w:rsidRDefault="00250340" w:rsidP="008918F1">
            <w:pPr>
              <w:rPr>
                <w:sz w:val="28"/>
                <w:szCs w:val="28"/>
              </w:rPr>
            </w:pPr>
          </w:p>
        </w:tc>
      </w:tr>
      <w:tr w:rsidR="00250340" w:rsidRPr="008718F2" w:rsidTr="00D201A1">
        <w:tc>
          <w:tcPr>
            <w:tcW w:w="619" w:type="dxa"/>
          </w:tcPr>
          <w:p w:rsidR="00250340" w:rsidRPr="008718F2" w:rsidRDefault="00F559F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58</w:t>
            </w:r>
          </w:p>
        </w:tc>
        <w:tc>
          <w:tcPr>
            <w:tcW w:w="3881" w:type="dxa"/>
          </w:tcPr>
          <w:p w:rsidR="00250340" w:rsidRPr="008718F2" w:rsidRDefault="00250340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Синус и косинус суммы аргументов</w:t>
            </w:r>
          </w:p>
        </w:tc>
        <w:tc>
          <w:tcPr>
            <w:tcW w:w="708" w:type="dxa"/>
            <w:gridSpan w:val="2"/>
          </w:tcPr>
          <w:p w:rsidR="00250340" w:rsidRPr="008718F2" w:rsidRDefault="00217EB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250340" w:rsidRPr="008718F2" w:rsidRDefault="00741B97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УЗИ</w:t>
            </w:r>
          </w:p>
        </w:tc>
        <w:tc>
          <w:tcPr>
            <w:tcW w:w="3968" w:type="dxa"/>
            <w:gridSpan w:val="2"/>
            <w:vMerge/>
          </w:tcPr>
          <w:p w:rsidR="00250340" w:rsidRPr="008718F2" w:rsidRDefault="00250340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</w:tcPr>
          <w:p w:rsidR="00250340" w:rsidRPr="008718F2" w:rsidRDefault="00250340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50340" w:rsidRPr="008718F2" w:rsidRDefault="00F559F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8.12</w:t>
            </w:r>
          </w:p>
        </w:tc>
        <w:tc>
          <w:tcPr>
            <w:tcW w:w="850" w:type="dxa"/>
            <w:gridSpan w:val="2"/>
          </w:tcPr>
          <w:p w:rsidR="00250340" w:rsidRPr="008718F2" w:rsidRDefault="00250340" w:rsidP="008918F1">
            <w:pPr>
              <w:rPr>
                <w:sz w:val="28"/>
                <w:szCs w:val="28"/>
              </w:rPr>
            </w:pPr>
          </w:p>
        </w:tc>
      </w:tr>
      <w:tr w:rsidR="00F559F1" w:rsidRPr="008718F2" w:rsidTr="00D201A1">
        <w:tc>
          <w:tcPr>
            <w:tcW w:w="619" w:type="dxa"/>
          </w:tcPr>
          <w:p w:rsidR="00F559F1" w:rsidRPr="008718F2" w:rsidRDefault="00F559F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lastRenderedPageBreak/>
              <w:t>59</w:t>
            </w:r>
          </w:p>
        </w:tc>
        <w:tc>
          <w:tcPr>
            <w:tcW w:w="3881" w:type="dxa"/>
          </w:tcPr>
          <w:p w:rsidR="00F559F1" w:rsidRPr="008718F2" w:rsidRDefault="00F559F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Решение задач по материалам ЕГЭ</w:t>
            </w:r>
          </w:p>
        </w:tc>
        <w:tc>
          <w:tcPr>
            <w:tcW w:w="708" w:type="dxa"/>
            <w:gridSpan w:val="2"/>
          </w:tcPr>
          <w:p w:rsidR="00F559F1" w:rsidRPr="008718F2" w:rsidRDefault="00F559F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F559F1" w:rsidRPr="008718F2" w:rsidRDefault="00F559F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КУ</w:t>
            </w:r>
          </w:p>
        </w:tc>
        <w:tc>
          <w:tcPr>
            <w:tcW w:w="3968" w:type="dxa"/>
            <w:gridSpan w:val="2"/>
            <w:vMerge/>
          </w:tcPr>
          <w:p w:rsidR="00F559F1" w:rsidRPr="008718F2" w:rsidRDefault="00F559F1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</w:tcPr>
          <w:p w:rsidR="00F559F1" w:rsidRPr="008718F2" w:rsidRDefault="00F559F1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559F1" w:rsidRPr="008718F2" w:rsidRDefault="00F559F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9.12</w:t>
            </w:r>
          </w:p>
        </w:tc>
        <w:tc>
          <w:tcPr>
            <w:tcW w:w="850" w:type="dxa"/>
            <w:gridSpan w:val="2"/>
          </w:tcPr>
          <w:p w:rsidR="00F559F1" w:rsidRPr="008718F2" w:rsidRDefault="00F559F1" w:rsidP="008918F1">
            <w:pPr>
              <w:rPr>
                <w:sz w:val="28"/>
                <w:szCs w:val="28"/>
              </w:rPr>
            </w:pPr>
          </w:p>
        </w:tc>
      </w:tr>
      <w:tr w:rsidR="00250340" w:rsidRPr="008718F2" w:rsidTr="00D201A1">
        <w:tc>
          <w:tcPr>
            <w:tcW w:w="619" w:type="dxa"/>
          </w:tcPr>
          <w:p w:rsidR="00250340" w:rsidRPr="008718F2" w:rsidRDefault="00F559F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3881" w:type="dxa"/>
            <w:tcBorders>
              <w:bottom w:val="single" w:sz="4" w:space="0" w:color="auto"/>
            </w:tcBorders>
          </w:tcPr>
          <w:p w:rsidR="00250340" w:rsidRPr="008718F2" w:rsidRDefault="00250340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Синус и косинус разности аргументов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250340" w:rsidRPr="008718F2" w:rsidRDefault="00217EB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250340" w:rsidRPr="008718F2" w:rsidRDefault="008918F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УОНМ</w:t>
            </w:r>
          </w:p>
        </w:tc>
        <w:tc>
          <w:tcPr>
            <w:tcW w:w="3968" w:type="dxa"/>
            <w:gridSpan w:val="2"/>
            <w:vMerge/>
          </w:tcPr>
          <w:p w:rsidR="00250340" w:rsidRPr="008718F2" w:rsidRDefault="00250340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</w:tcPr>
          <w:p w:rsidR="00250340" w:rsidRPr="008718F2" w:rsidRDefault="00250340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50340" w:rsidRPr="008718F2" w:rsidRDefault="00F559F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10.12</w:t>
            </w:r>
          </w:p>
        </w:tc>
        <w:tc>
          <w:tcPr>
            <w:tcW w:w="850" w:type="dxa"/>
            <w:gridSpan w:val="2"/>
          </w:tcPr>
          <w:p w:rsidR="00250340" w:rsidRPr="008718F2" w:rsidRDefault="00250340" w:rsidP="008918F1">
            <w:pPr>
              <w:rPr>
                <w:sz w:val="28"/>
                <w:szCs w:val="28"/>
              </w:rPr>
            </w:pPr>
          </w:p>
        </w:tc>
      </w:tr>
      <w:tr w:rsidR="00250340" w:rsidRPr="008718F2" w:rsidTr="00D201A1">
        <w:tc>
          <w:tcPr>
            <w:tcW w:w="619" w:type="dxa"/>
          </w:tcPr>
          <w:p w:rsidR="00250340" w:rsidRPr="008718F2" w:rsidRDefault="00F559F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61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</w:tcBorders>
          </w:tcPr>
          <w:p w:rsidR="00250340" w:rsidRPr="008718F2" w:rsidRDefault="00250340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Синус и косинус разности аргументов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0340" w:rsidRPr="008718F2" w:rsidRDefault="00217EB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250340" w:rsidRPr="008718F2" w:rsidRDefault="00741B97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КУ</w:t>
            </w:r>
          </w:p>
        </w:tc>
        <w:tc>
          <w:tcPr>
            <w:tcW w:w="3968" w:type="dxa"/>
            <w:gridSpan w:val="2"/>
            <w:vMerge/>
            <w:tcBorders>
              <w:bottom w:val="single" w:sz="4" w:space="0" w:color="auto"/>
            </w:tcBorders>
          </w:tcPr>
          <w:p w:rsidR="00250340" w:rsidRPr="008718F2" w:rsidRDefault="00250340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  <w:tcBorders>
              <w:bottom w:val="single" w:sz="4" w:space="0" w:color="auto"/>
            </w:tcBorders>
          </w:tcPr>
          <w:p w:rsidR="00250340" w:rsidRPr="008718F2" w:rsidRDefault="00250340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50340" w:rsidRPr="008718F2" w:rsidRDefault="00F559F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11.12</w:t>
            </w:r>
          </w:p>
        </w:tc>
        <w:tc>
          <w:tcPr>
            <w:tcW w:w="850" w:type="dxa"/>
            <w:gridSpan w:val="2"/>
          </w:tcPr>
          <w:p w:rsidR="00250340" w:rsidRPr="008718F2" w:rsidRDefault="00250340" w:rsidP="008918F1">
            <w:pPr>
              <w:rPr>
                <w:sz w:val="28"/>
                <w:szCs w:val="28"/>
              </w:rPr>
            </w:pPr>
          </w:p>
        </w:tc>
      </w:tr>
      <w:tr w:rsidR="00FE02A2" w:rsidRPr="008718F2" w:rsidTr="00D201A1">
        <w:tc>
          <w:tcPr>
            <w:tcW w:w="619" w:type="dxa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62</w:t>
            </w:r>
          </w:p>
        </w:tc>
        <w:tc>
          <w:tcPr>
            <w:tcW w:w="3881" w:type="dxa"/>
            <w:tcBorders>
              <w:top w:val="single" w:sz="4" w:space="0" w:color="auto"/>
            </w:tcBorders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Тангенс суммы и разности аргументов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УОНМ</w:t>
            </w: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</w:tcBorders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color w:val="000000"/>
                <w:sz w:val="28"/>
                <w:szCs w:val="28"/>
              </w:rPr>
              <w:t>Формулы тангенса суммы и разно</w:t>
            </w:r>
            <w:r w:rsidRPr="008718F2">
              <w:rPr>
                <w:color w:val="000000"/>
                <w:sz w:val="28"/>
                <w:szCs w:val="28"/>
              </w:rPr>
              <w:softHyphen/>
              <w:t>сти аргументов</w:t>
            </w: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</w:tcBorders>
          </w:tcPr>
          <w:p w:rsidR="00FE02A2" w:rsidRPr="008718F2" w:rsidRDefault="00FE02A2" w:rsidP="008918F1">
            <w:pPr>
              <w:pStyle w:val="a4"/>
              <w:spacing w:line="206" w:lineRule="exact"/>
              <w:jc w:val="left"/>
              <w:rPr>
                <w:b w:val="0"/>
                <w:sz w:val="28"/>
                <w:szCs w:val="28"/>
              </w:rPr>
            </w:pPr>
            <w:r w:rsidRPr="008718F2">
              <w:rPr>
                <w:rStyle w:val="4"/>
                <w:b w:val="0"/>
                <w:color w:val="000000"/>
                <w:sz w:val="28"/>
                <w:szCs w:val="28"/>
              </w:rPr>
              <w:t>Знать:</w:t>
            </w:r>
            <w:r w:rsidRPr="008718F2">
              <w:rPr>
                <w:b w:val="0"/>
                <w:color w:val="000000"/>
                <w:sz w:val="28"/>
                <w:szCs w:val="28"/>
              </w:rPr>
              <w:t xml:space="preserve"> формулы тангенса суммы и разности аргументов.</w:t>
            </w:r>
          </w:p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rStyle w:val="4"/>
                <w:color w:val="000000"/>
                <w:sz w:val="28"/>
                <w:szCs w:val="28"/>
              </w:rPr>
              <w:t>Уметь:</w:t>
            </w:r>
            <w:r w:rsidRPr="008718F2">
              <w:rPr>
                <w:color w:val="000000"/>
                <w:sz w:val="28"/>
                <w:szCs w:val="28"/>
              </w:rPr>
              <w:t xml:space="preserve"> применять формулы тан</w:t>
            </w:r>
            <w:r w:rsidRPr="008718F2">
              <w:rPr>
                <w:color w:val="000000"/>
                <w:sz w:val="28"/>
                <w:szCs w:val="28"/>
              </w:rPr>
              <w:softHyphen/>
              <w:t>генса суммы и разности аргумен</w:t>
            </w:r>
            <w:r w:rsidRPr="008718F2">
              <w:rPr>
                <w:color w:val="000000"/>
                <w:sz w:val="28"/>
                <w:szCs w:val="28"/>
              </w:rPr>
              <w:softHyphen/>
              <w:t>тов при преобразовании тригоно</w:t>
            </w:r>
            <w:r w:rsidRPr="008718F2">
              <w:rPr>
                <w:color w:val="000000"/>
                <w:sz w:val="28"/>
                <w:szCs w:val="28"/>
              </w:rPr>
              <w:softHyphen/>
              <w:t>метрических выражений.</w:t>
            </w:r>
          </w:p>
        </w:tc>
        <w:tc>
          <w:tcPr>
            <w:tcW w:w="992" w:type="dxa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13.12</w:t>
            </w:r>
          </w:p>
        </w:tc>
        <w:tc>
          <w:tcPr>
            <w:tcW w:w="850" w:type="dxa"/>
            <w:gridSpan w:val="2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</w:tr>
      <w:tr w:rsidR="00FE02A2" w:rsidRPr="008718F2" w:rsidTr="00344A74">
        <w:tc>
          <w:tcPr>
            <w:tcW w:w="619" w:type="dxa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63</w:t>
            </w:r>
          </w:p>
        </w:tc>
        <w:tc>
          <w:tcPr>
            <w:tcW w:w="3881" w:type="dxa"/>
            <w:tcBorders>
              <w:bottom w:val="single" w:sz="4" w:space="0" w:color="auto"/>
            </w:tcBorders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Тангенс суммы и разности аргументов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КУ</w:t>
            </w:r>
          </w:p>
        </w:tc>
        <w:tc>
          <w:tcPr>
            <w:tcW w:w="3968" w:type="dxa"/>
            <w:gridSpan w:val="2"/>
            <w:vMerge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15.12</w:t>
            </w:r>
          </w:p>
        </w:tc>
        <w:tc>
          <w:tcPr>
            <w:tcW w:w="850" w:type="dxa"/>
            <w:gridSpan w:val="2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</w:tr>
      <w:tr w:rsidR="00FE02A2" w:rsidRPr="008718F2" w:rsidTr="00344A74">
        <w:tc>
          <w:tcPr>
            <w:tcW w:w="619" w:type="dxa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64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</w:tcBorders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Решение задач по теме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КУ</w:t>
            </w:r>
          </w:p>
        </w:tc>
        <w:tc>
          <w:tcPr>
            <w:tcW w:w="3968" w:type="dxa"/>
            <w:gridSpan w:val="2"/>
            <w:vMerge/>
            <w:tcBorders>
              <w:bottom w:val="single" w:sz="4" w:space="0" w:color="auto"/>
            </w:tcBorders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  <w:tcBorders>
              <w:bottom w:val="single" w:sz="4" w:space="0" w:color="auto"/>
            </w:tcBorders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17.12</w:t>
            </w:r>
          </w:p>
        </w:tc>
        <w:tc>
          <w:tcPr>
            <w:tcW w:w="850" w:type="dxa"/>
            <w:gridSpan w:val="2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</w:tr>
      <w:tr w:rsidR="0035282E" w:rsidRPr="008718F2" w:rsidTr="00D201A1">
        <w:tc>
          <w:tcPr>
            <w:tcW w:w="619" w:type="dxa"/>
          </w:tcPr>
          <w:p w:rsidR="0035282E" w:rsidRPr="008718F2" w:rsidRDefault="00F559F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65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</w:tcBorders>
          </w:tcPr>
          <w:p w:rsidR="0035282E" w:rsidRPr="008718F2" w:rsidRDefault="00217EB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КОНТРОЛЬНАЯ РАБОТА №4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282E" w:rsidRPr="008718F2" w:rsidRDefault="0035282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35282E" w:rsidRPr="008718F2" w:rsidRDefault="00B2572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УПЗУ</w:t>
            </w: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</w:tcPr>
          <w:p w:rsidR="0035282E" w:rsidRPr="008718F2" w:rsidRDefault="0035282E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282E" w:rsidRPr="008718F2" w:rsidRDefault="0035282E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5282E" w:rsidRPr="008718F2" w:rsidRDefault="0035282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  <w:lang w:val="en-US"/>
              </w:rPr>
              <w:t>1</w:t>
            </w:r>
            <w:r w:rsidR="00F559F1" w:rsidRPr="008718F2">
              <w:rPr>
                <w:sz w:val="28"/>
                <w:szCs w:val="28"/>
              </w:rPr>
              <w:t>8.12</w:t>
            </w:r>
          </w:p>
        </w:tc>
        <w:tc>
          <w:tcPr>
            <w:tcW w:w="850" w:type="dxa"/>
            <w:gridSpan w:val="2"/>
          </w:tcPr>
          <w:p w:rsidR="0035282E" w:rsidRPr="008718F2" w:rsidRDefault="0035282E" w:rsidP="008918F1">
            <w:pPr>
              <w:rPr>
                <w:sz w:val="28"/>
                <w:szCs w:val="28"/>
              </w:rPr>
            </w:pPr>
          </w:p>
        </w:tc>
      </w:tr>
      <w:tr w:rsidR="00F559F1" w:rsidRPr="008718F2" w:rsidTr="00D201A1">
        <w:trPr>
          <w:cantSplit/>
          <w:trHeight w:val="357"/>
        </w:trPr>
        <w:tc>
          <w:tcPr>
            <w:tcW w:w="619" w:type="dxa"/>
            <w:tcBorders>
              <w:bottom w:val="single" w:sz="4" w:space="0" w:color="auto"/>
            </w:tcBorders>
          </w:tcPr>
          <w:p w:rsidR="00F559F1" w:rsidRPr="008718F2" w:rsidRDefault="00F559F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66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</w:tcBorders>
          </w:tcPr>
          <w:p w:rsidR="00F559F1" w:rsidRPr="008718F2" w:rsidRDefault="00F559F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Формулы двойного аргумента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59F1" w:rsidRPr="008718F2" w:rsidRDefault="00F559F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F559F1" w:rsidRPr="008718F2" w:rsidRDefault="00F559F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УОНМ</w:t>
            </w: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</w:tcBorders>
          </w:tcPr>
          <w:p w:rsidR="00F559F1" w:rsidRPr="008718F2" w:rsidRDefault="00F559F1" w:rsidP="008918F1">
            <w:pPr>
              <w:rPr>
                <w:sz w:val="28"/>
                <w:szCs w:val="28"/>
              </w:rPr>
            </w:pPr>
            <w:r w:rsidRPr="008718F2">
              <w:rPr>
                <w:color w:val="000000"/>
                <w:sz w:val="28"/>
                <w:szCs w:val="28"/>
              </w:rPr>
              <w:t>Формулы двойного аргумента (угла), кратного угла, половинного аргумента.</w:t>
            </w: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</w:tcBorders>
          </w:tcPr>
          <w:p w:rsidR="00F559F1" w:rsidRPr="008718F2" w:rsidRDefault="00F559F1" w:rsidP="008918F1">
            <w:pPr>
              <w:pStyle w:val="a4"/>
              <w:spacing w:line="211" w:lineRule="exact"/>
              <w:ind w:left="60"/>
              <w:jc w:val="left"/>
              <w:rPr>
                <w:b w:val="0"/>
                <w:sz w:val="28"/>
                <w:szCs w:val="28"/>
              </w:rPr>
            </w:pPr>
            <w:r w:rsidRPr="008718F2">
              <w:rPr>
                <w:rStyle w:val="4"/>
                <w:b w:val="0"/>
                <w:color w:val="000000"/>
                <w:sz w:val="28"/>
                <w:szCs w:val="28"/>
              </w:rPr>
              <w:t>Знать:</w:t>
            </w:r>
            <w:r w:rsidRPr="008718F2">
              <w:rPr>
                <w:b w:val="0"/>
                <w:color w:val="000000"/>
                <w:sz w:val="28"/>
                <w:szCs w:val="28"/>
              </w:rPr>
              <w:t xml:space="preserve"> формулы двойного аргу</w:t>
            </w:r>
            <w:r w:rsidRPr="008718F2">
              <w:rPr>
                <w:b w:val="0"/>
                <w:color w:val="000000"/>
                <w:sz w:val="28"/>
                <w:szCs w:val="28"/>
              </w:rPr>
              <w:softHyphen/>
              <w:t>мента для синуса, косинуса и тан</w:t>
            </w:r>
            <w:r w:rsidRPr="008718F2">
              <w:rPr>
                <w:b w:val="0"/>
                <w:color w:val="000000"/>
                <w:sz w:val="28"/>
                <w:szCs w:val="28"/>
              </w:rPr>
              <w:softHyphen/>
              <w:t>генса.</w:t>
            </w:r>
          </w:p>
          <w:p w:rsidR="00F559F1" w:rsidRPr="008718F2" w:rsidRDefault="00F559F1" w:rsidP="008918F1">
            <w:pPr>
              <w:rPr>
                <w:sz w:val="28"/>
                <w:szCs w:val="28"/>
              </w:rPr>
            </w:pPr>
            <w:r w:rsidRPr="008718F2">
              <w:rPr>
                <w:rStyle w:val="4"/>
                <w:color w:val="000000"/>
                <w:sz w:val="28"/>
                <w:szCs w:val="28"/>
              </w:rPr>
              <w:t>Уметь:</w:t>
            </w:r>
            <w:r w:rsidRPr="008718F2">
              <w:rPr>
                <w:color w:val="000000"/>
                <w:sz w:val="28"/>
                <w:szCs w:val="28"/>
              </w:rPr>
              <w:t xml:space="preserve"> применять изученные формулы на практике</w:t>
            </w:r>
          </w:p>
        </w:tc>
        <w:tc>
          <w:tcPr>
            <w:tcW w:w="992" w:type="dxa"/>
          </w:tcPr>
          <w:p w:rsidR="00F559F1" w:rsidRPr="008718F2" w:rsidRDefault="00F559F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20.12</w:t>
            </w:r>
          </w:p>
        </w:tc>
        <w:tc>
          <w:tcPr>
            <w:tcW w:w="850" w:type="dxa"/>
            <w:gridSpan w:val="2"/>
          </w:tcPr>
          <w:p w:rsidR="00F559F1" w:rsidRPr="008718F2" w:rsidRDefault="00F559F1" w:rsidP="008918F1">
            <w:pPr>
              <w:rPr>
                <w:sz w:val="28"/>
                <w:szCs w:val="28"/>
              </w:rPr>
            </w:pPr>
          </w:p>
        </w:tc>
      </w:tr>
      <w:tr w:rsidR="00F559F1" w:rsidRPr="008718F2" w:rsidTr="00344A74">
        <w:tc>
          <w:tcPr>
            <w:tcW w:w="619" w:type="dxa"/>
            <w:tcBorders>
              <w:bottom w:val="single" w:sz="4" w:space="0" w:color="auto"/>
            </w:tcBorders>
          </w:tcPr>
          <w:p w:rsidR="00F559F1" w:rsidRPr="008718F2" w:rsidRDefault="00F559F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67</w:t>
            </w:r>
          </w:p>
        </w:tc>
        <w:tc>
          <w:tcPr>
            <w:tcW w:w="3881" w:type="dxa"/>
            <w:tcBorders>
              <w:bottom w:val="single" w:sz="4" w:space="0" w:color="auto"/>
            </w:tcBorders>
          </w:tcPr>
          <w:p w:rsidR="00F559F1" w:rsidRPr="008718F2" w:rsidRDefault="00F559F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Формулы двойного аргумента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F559F1" w:rsidRPr="008718F2" w:rsidRDefault="00F559F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F559F1" w:rsidRPr="008718F2" w:rsidRDefault="00F559F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УЗИ</w:t>
            </w:r>
          </w:p>
        </w:tc>
        <w:tc>
          <w:tcPr>
            <w:tcW w:w="3968" w:type="dxa"/>
            <w:gridSpan w:val="2"/>
            <w:vMerge/>
          </w:tcPr>
          <w:p w:rsidR="00F559F1" w:rsidRPr="008718F2" w:rsidRDefault="00F559F1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</w:tcPr>
          <w:p w:rsidR="00F559F1" w:rsidRPr="008718F2" w:rsidRDefault="00F559F1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559F1" w:rsidRPr="008718F2" w:rsidRDefault="00F559F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22.12</w:t>
            </w:r>
          </w:p>
        </w:tc>
        <w:tc>
          <w:tcPr>
            <w:tcW w:w="850" w:type="dxa"/>
            <w:gridSpan w:val="2"/>
          </w:tcPr>
          <w:p w:rsidR="00F559F1" w:rsidRPr="008718F2" w:rsidRDefault="00F559F1" w:rsidP="008918F1">
            <w:pPr>
              <w:rPr>
                <w:sz w:val="28"/>
                <w:szCs w:val="28"/>
              </w:rPr>
            </w:pPr>
          </w:p>
        </w:tc>
      </w:tr>
      <w:tr w:rsidR="00F559F1" w:rsidRPr="008718F2" w:rsidTr="00D201A1">
        <w:tc>
          <w:tcPr>
            <w:tcW w:w="619" w:type="dxa"/>
            <w:tcBorders>
              <w:bottom w:val="single" w:sz="4" w:space="0" w:color="auto"/>
            </w:tcBorders>
          </w:tcPr>
          <w:p w:rsidR="00F559F1" w:rsidRPr="008718F2" w:rsidRDefault="00F559F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68</w:t>
            </w:r>
          </w:p>
        </w:tc>
        <w:tc>
          <w:tcPr>
            <w:tcW w:w="3881" w:type="dxa"/>
            <w:tcBorders>
              <w:bottom w:val="single" w:sz="4" w:space="0" w:color="auto"/>
            </w:tcBorders>
          </w:tcPr>
          <w:p w:rsidR="00F559F1" w:rsidRPr="008718F2" w:rsidRDefault="00F559F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Решение задач по материалам ЕГЭ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F559F1" w:rsidRPr="008718F2" w:rsidRDefault="00F559F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F559F1" w:rsidRPr="008718F2" w:rsidRDefault="00F559F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КУ</w:t>
            </w:r>
          </w:p>
        </w:tc>
        <w:tc>
          <w:tcPr>
            <w:tcW w:w="3968" w:type="dxa"/>
            <w:gridSpan w:val="2"/>
            <w:vMerge/>
            <w:tcBorders>
              <w:bottom w:val="single" w:sz="4" w:space="0" w:color="auto"/>
            </w:tcBorders>
          </w:tcPr>
          <w:p w:rsidR="00F559F1" w:rsidRPr="008718F2" w:rsidRDefault="00F559F1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  <w:tcBorders>
              <w:bottom w:val="single" w:sz="4" w:space="0" w:color="auto"/>
            </w:tcBorders>
          </w:tcPr>
          <w:p w:rsidR="00F559F1" w:rsidRPr="008718F2" w:rsidRDefault="00F559F1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559F1" w:rsidRPr="008718F2" w:rsidRDefault="00F559F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23.12</w:t>
            </w:r>
          </w:p>
        </w:tc>
        <w:tc>
          <w:tcPr>
            <w:tcW w:w="850" w:type="dxa"/>
            <w:gridSpan w:val="2"/>
          </w:tcPr>
          <w:p w:rsidR="00F559F1" w:rsidRPr="008718F2" w:rsidRDefault="00F559F1" w:rsidP="008918F1">
            <w:pPr>
              <w:rPr>
                <w:sz w:val="28"/>
                <w:szCs w:val="28"/>
              </w:rPr>
            </w:pPr>
          </w:p>
        </w:tc>
      </w:tr>
      <w:tr w:rsidR="003E4728" w:rsidRPr="008718F2" w:rsidTr="00D201A1">
        <w:tc>
          <w:tcPr>
            <w:tcW w:w="619" w:type="dxa"/>
          </w:tcPr>
          <w:p w:rsidR="003E4728" w:rsidRPr="008718F2" w:rsidRDefault="00F559F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69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</w:tcBorders>
          </w:tcPr>
          <w:p w:rsidR="003E4728" w:rsidRPr="008718F2" w:rsidRDefault="003E4728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Преобразование сумм тригонометрических функций в произведение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728" w:rsidRPr="008718F2" w:rsidRDefault="003E4728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3E4728" w:rsidRPr="008718F2" w:rsidRDefault="008918F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УОНМ</w:t>
            </w: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</w:tcBorders>
          </w:tcPr>
          <w:p w:rsidR="003E4728" w:rsidRPr="008718F2" w:rsidRDefault="003E4728" w:rsidP="008918F1">
            <w:pPr>
              <w:rPr>
                <w:sz w:val="28"/>
                <w:szCs w:val="28"/>
              </w:rPr>
            </w:pPr>
            <w:r w:rsidRPr="008718F2">
              <w:rPr>
                <w:color w:val="000000"/>
                <w:sz w:val="28"/>
                <w:szCs w:val="28"/>
              </w:rPr>
              <w:t>Формулы преобразования сумм тригонометрических функций в произведения.</w:t>
            </w: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</w:tcBorders>
          </w:tcPr>
          <w:p w:rsidR="003E4728" w:rsidRPr="008718F2" w:rsidRDefault="003E4728" w:rsidP="008918F1">
            <w:pPr>
              <w:pStyle w:val="a4"/>
              <w:spacing w:line="211" w:lineRule="exact"/>
              <w:jc w:val="left"/>
              <w:rPr>
                <w:b w:val="0"/>
                <w:sz w:val="28"/>
                <w:szCs w:val="28"/>
              </w:rPr>
            </w:pPr>
            <w:r w:rsidRPr="008718F2">
              <w:rPr>
                <w:rStyle w:val="4"/>
                <w:b w:val="0"/>
                <w:color w:val="000000"/>
                <w:sz w:val="28"/>
                <w:szCs w:val="28"/>
              </w:rPr>
              <w:t>Знать:</w:t>
            </w:r>
            <w:r w:rsidRPr="008718F2">
              <w:rPr>
                <w:b w:val="0"/>
                <w:color w:val="000000"/>
                <w:sz w:val="28"/>
                <w:szCs w:val="28"/>
              </w:rPr>
              <w:t xml:space="preserve"> формулы преобразования сумм тригонометрических функ</w:t>
            </w:r>
            <w:r w:rsidRPr="008718F2">
              <w:rPr>
                <w:b w:val="0"/>
                <w:color w:val="000000"/>
                <w:sz w:val="28"/>
                <w:szCs w:val="28"/>
              </w:rPr>
              <w:softHyphen/>
              <w:t>ций в произведения.</w:t>
            </w:r>
          </w:p>
          <w:p w:rsidR="003E4728" w:rsidRPr="008718F2" w:rsidRDefault="003E4728" w:rsidP="008918F1">
            <w:pPr>
              <w:rPr>
                <w:sz w:val="28"/>
                <w:szCs w:val="28"/>
              </w:rPr>
            </w:pPr>
            <w:r w:rsidRPr="008718F2">
              <w:rPr>
                <w:rStyle w:val="4"/>
                <w:color w:val="000000"/>
                <w:sz w:val="28"/>
                <w:szCs w:val="28"/>
              </w:rPr>
              <w:t>Уметь:</w:t>
            </w:r>
            <w:r w:rsidRPr="008718F2">
              <w:rPr>
                <w:color w:val="000000"/>
                <w:sz w:val="28"/>
                <w:szCs w:val="28"/>
              </w:rPr>
              <w:t xml:space="preserve"> преобразовывать суммы тригонометрических функций в произведения.</w:t>
            </w:r>
          </w:p>
        </w:tc>
        <w:tc>
          <w:tcPr>
            <w:tcW w:w="992" w:type="dxa"/>
          </w:tcPr>
          <w:p w:rsidR="003E4728" w:rsidRPr="008718F2" w:rsidRDefault="00F559F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24.12</w:t>
            </w:r>
          </w:p>
        </w:tc>
        <w:tc>
          <w:tcPr>
            <w:tcW w:w="850" w:type="dxa"/>
            <w:gridSpan w:val="2"/>
          </w:tcPr>
          <w:p w:rsidR="003E4728" w:rsidRPr="008718F2" w:rsidRDefault="003E4728" w:rsidP="008918F1">
            <w:pPr>
              <w:rPr>
                <w:sz w:val="28"/>
                <w:szCs w:val="28"/>
              </w:rPr>
            </w:pPr>
          </w:p>
        </w:tc>
      </w:tr>
      <w:tr w:rsidR="003E4728" w:rsidRPr="008718F2" w:rsidTr="00D201A1">
        <w:trPr>
          <w:trHeight w:val="823"/>
        </w:trPr>
        <w:tc>
          <w:tcPr>
            <w:tcW w:w="619" w:type="dxa"/>
          </w:tcPr>
          <w:p w:rsidR="003E4728" w:rsidRPr="008718F2" w:rsidRDefault="00F559F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70</w:t>
            </w:r>
          </w:p>
        </w:tc>
        <w:tc>
          <w:tcPr>
            <w:tcW w:w="3881" w:type="dxa"/>
            <w:tcBorders>
              <w:top w:val="single" w:sz="4" w:space="0" w:color="auto"/>
            </w:tcBorders>
          </w:tcPr>
          <w:p w:rsidR="003E4728" w:rsidRPr="008718F2" w:rsidRDefault="003E4728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Преобразование сумм тригонометрических функций в произведение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3E4728" w:rsidRPr="008718F2" w:rsidRDefault="003E4728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3E4728" w:rsidRPr="008718F2" w:rsidRDefault="00741B97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УЗИ</w:t>
            </w:r>
          </w:p>
        </w:tc>
        <w:tc>
          <w:tcPr>
            <w:tcW w:w="3968" w:type="dxa"/>
            <w:gridSpan w:val="2"/>
            <w:vMerge/>
          </w:tcPr>
          <w:p w:rsidR="003E4728" w:rsidRPr="008718F2" w:rsidRDefault="003E4728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</w:tcPr>
          <w:p w:rsidR="003E4728" w:rsidRPr="008718F2" w:rsidRDefault="003E4728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E4728" w:rsidRPr="008718F2" w:rsidRDefault="00F559F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25.12</w:t>
            </w:r>
          </w:p>
        </w:tc>
        <w:tc>
          <w:tcPr>
            <w:tcW w:w="850" w:type="dxa"/>
            <w:gridSpan w:val="2"/>
          </w:tcPr>
          <w:p w:rsidR="003E4728" w:rsidRPr="008718F2" w:rsidRDefault="003E4728" w:rsidP="008918F1">
            <w:pPr>
              <w:rPr>
                <w:sz w:val="28"/>
                <w:szCs w:val="28"/>
              </w:rPr>
            </w:pPr>
          </w:p>
        </w:tc>
      </w:tr>
      <w:tr w:rsidR="003E4728" w:rsidRPr="008718F2" w:rsidTr="00D201A1">
        <w:tc>
          <w:tcPr>
            <w:tcW w:w="619" w:type="dxa"/>
          </w:tcPr>
          <w:p w:rsidR="003E4728" w:rsidRPr="008718F2" w:rsidRDefault="00F559F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71</w:t>
            </w:r>
          </w:p>
        </w:tc>
        <w:tc>
          <w:tcPr>
            <w:tcW w:w="3881" w:type="dxa"/>
            <w:tcBorders>
              <w:bottom w:val="single" w:sz="4" w:space="0" w:color="auto"/>
            </w:tcBorders>
          </w:tcPr>
          <w:p w:rsidR="003E4728" w:rsidRPr="008718F2" w:rsidRDefault="003E4728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 xml:space="preserve">Преобразование сумм тригонометрических функций </w:t>
            </w:r>
            <w:r w:rsidRPr="008718F2">
              <w:rPr>
                <w:sz w:val="28"/>
                <w:szCs w:val="28"/>
              </w:rPr>
              <w:lastRenderedPageBreak/>
              <w:t>в произведение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3E4728" w:rsidRPr="008718F2" w:rsidRDefault="003E4728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3E4728" w:rsidRPr="008718F2" w:rsidRDefault="00741B97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КУ</w:t>
            </w:r>
          </w:p>
        </w:tc>
        <w:tc>
          <w:tcPr>
            <w:tcW w:w="3968" w:type="dxa"/>
            <w:gridSpan w:val="2"/>
            <w:vMerge/>
            <w:tcBorders>
              <w:bottom w:val="single" w:sz="4" w:space="0" w:color="auto"/>
            </w:tcBorders>
          </w:tcPr>
          <w:p w:rsidR="003E4728" w:rsidRPr="008718F2" w:rsidRDefault="003E4728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  <w:tcBorders>
              <w:bottom w:val="single" w:sz="4" w:space="0" w:color="auto"/>
            </w:tcBorders>
          </w:tcPr>
          <w:p w:rsidR="003E4728" w:rsidRPr="008718F2" w:rsidRDefault="003E4728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E4728" w:rsidRPr="008718F2" w:rsidRDefault="00F559F1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27.12</w:t>
            </w:r>
          </w:p>
        </w:tc>
        <w:tc>
          <w:tcPr>
            <w:tcW w:w="850" w:type="dxa"/>
            <w:gridSpan w:val="2"/>
          </w:tcPr>
          <w:p w:rsidR="003E4728" w:rsidRPr="008718F2" w:rsidRDefault="003E4728" w:rsidP="008918F1">
            <w:pPr>
              <w:rPr>
                <w:sz w:val="28"/>
                <w:szCs w:val="28"/>
              </w:rPr>
            </w:pPr>
          </w:p>
        </w:tc>
      </w:tr>
      <w:tr w:rsidR="00FE02A2" w:rsidRPr="008718F2" w:rsidTr="00D201A1">
        <w:tc>
          <w:tcPr>
            <w:tcW w:w="619" w:type="dxa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lastRenderedPageBreak/>
              <w:t>72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</w:tcBorders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Преобразование произведений тригонометрических функций в сумму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УОСЗ</w:t>
            </w: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</w:tcBorders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color w:val="000000"/>
                <w:sz w:val="28"/>
                <w:szCs w:val="28"/>
              </w:rPr>
              <w:t>Формулы преобразования произве</w:t>
            </w:r>
            <w:r w:rsidRPr="008718F2">
              <w:rPr>
                <w:color w:val="000000"/>
                <w:sz w:val="28"/>
                <w:szCs w:val="28"/>
              </w:rPr>
              <w:softHyphen/>
              <w:t>дений тригонометрических функ</w:t>
            </w:r>
            <w:r w:rsidRPr="008718F2">
              <w:rPr>
                <w:color w:val="000000"/>
                <w:sz w:val="28"/>
                <w:szCs w:val="28"/>
              </w:rPr>
              <w:softHyphen/>
              <w:t>ций в суммы</w:t>
            </w: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</w:tcBorders>
          </w:tcPr>
          <w:p w:rsidR="00FE02A2" w:rsidRPr="008718F2" w:rsidRDefault="00FE02A2" w:rsidP="008918F1">
            <w:pPr>
              <w:pStyle w:val="a4"/>
              <w:spacing w:line="211" w:lineRule="exact"/>
              <w:jc w:val="left"/>
              <w:rPr>
                <w:b w:val="0"/>
                <w:sz w:val="28"/>
                <w:szCs w:val="28"/>
              </w:rPr>
            </w:pPr>
            <w:r w:rsidRPr="008718F2">
              <w:rPr>
                <w:rStyle w:val="4"/>
                <w:b w:val="0"/>
                <w:color w:val="000000"/>
                <w:sz w:val="28"/>
                <w:szCs w:val="28"/>
              </w:rPr>
              <w:t>Знать:</w:t>
            </w:r>
            <w:r w:rsidRPr="008718F2">
              <w:rPr>
                <w:b w:val="0"/>
                <w:color w:val="000000"/>
                <w:sz w:val="28"/>
                <w:szCs w:val="28"/>
              </w:rPr>
              <w:t xml:space="preserve"> формулы преобразования произведений тригонометриче</w:t>
            </w:r>
            <w:r w:rsidRPr="008718F2">
              <w:rPr>
                <w:b w:val="0"/>
                <w:color w:val="000000"/>
                <w:sz w:val="28"/>
                <w:szCs w:val="28"/>
              </w:rPr>
              <w:softHyphen/>
              <w:t>ских функций в суммы.</w:t>
            </w:r>
          </w:p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rStyle w:val="4"/>
                <w:color w:val="000000"/>
                <w:sz w:val="28"/>
                <w:szCs w:val="28"/>
              </w:rPr>
              <w:t>Уметь:</w:t>
            </w:r>
            <w:r w:rsidRPr="008718F2">
              <w:rPr>
                <w:color w:val="000000"/>
                <w:sz w:val="28"/>
                <w:szCs w:val="28"/>
              </w:rPr>
              <w:t xml:space="preserve"> преобразовывать произве</w:t>
            </w:r>
            <w:r w:rsidRPr="008718F2">
              <w:rPr>
                <w:color w:val="000000"/>
                <w:sz w:val="28"/>
                <w:szCs w:val="28"/>
              </w:rPr>
              <w:softHyphen/>
              <w:t>дения тригонометрических функ</w:t>
            </w:r>
            <w:r w:rsidRPr="008718F2">
              <w:rPr>
                <w:color w:val="000000"/>
                <w:sz w:val="28"/>
                <w:szCs w:val="28"/>
              </w:rPr>
              <w:softHyphen/>
              <w:t>ций в суммы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12.01</w:t>
            </w:r>
          </w:p>
        </w:tc>
        <w:tc>
          <w:tcPr>
            <w:tcW w:w="850" w:type="dxa"/>
            <w:gridSpan w:val="2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</w:tr>
      <w:tr w:rsidR="00FE02A2" w:rsidRPr="008718F2" w:rsidTr="00344A74">
        <w:tc>
          <w:tcPr>
            <w:tcW w:w="619" w:type="dxa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73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</w:tcBorders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 xml:space="preserve">Преобразование выражения </w:t>
            </w:r>
            <w:r w:rsidRPr="008718F2">
              <w:rPr>
                <w:sz w:val="28"/>
                <w:szCs w:val="28"/>
                <w:lang w:val="en-US"/>
              </w:rPr>
              <w:t>A</w:t>
            </w:r>
            <w:r w:rsidRPr="008718F2">
              <w:rPr>
                <w:sz w:val="28"/>
                <w:szCs w:val="28"/>
              </w:rPr>
              <w:t xml:space="preserve"> </w:t>
            </w:r>
            <w:r w:rsidRPr="008718F2">
              <w:rPr>
                <w:sz w:val="28"/>
                <w:szCs w:val="28"/>
                <w:lang w:val="en-US"/>
              </w:rPr>
              <w:t>sin</w:t>
            </w:r>
            <w:r w:rsidRPr="008718F2">
              <w:rPr>
                <w:sz w:val="28"/>
                <w:szCs w:val="28"/>
              </w:rPr>
              <w:t xml:space="preserve"> </w:t>
            </w:r>
            <w:r w:rsidRPr="008718F2">
              <w:rPr>
                <w:i/>
                <w:sz w:val="28"/>
                <w:szCs w:val="28"/>
                <w:lang w:val="en-US"/>
              </w:rPr>
              <w:t>x</w:t>
            </w:r>
            <w:r w:rsidRPr="008718F2">
              <w:rPr>
                <w:sz w:val="28"/>
                <w:szCs w:val="28"/>
              </w:rPr>
              <w:t xml:space="preserve"> + </w:t>
            </w:r>
            <w:r w:rsidRPr="008718F2">
              <w:rPr>
                <w:sz w:val="28"/>
                <w:szCs w:val="28"/>
                <w:lang w:val="en-US"/>
              </w:rPr>
              <w:t>D</w:t>
            </w:r>
            <w:r w:rsidRPr="008718F2">
              <w:rPr>
                <w:sz w:val="28"/>
                <w:szCs w:val="28"/>
              </w:rPr>
              <w:t xml:space="preserve"> </w:t>
            </w:r>
            <w:r w:rsidRPr="008718F2">
              <w:rPr>
                <w:sz w:val="28"/>
                <w:szCs w:val="28"/>
                <w:lang w:val="en-US"/>
              </w:rPr>
              <w:t>cos</w:t>
            </w:r>
            <w:r w:rsidRPr="008718F2">
              <w:rPr>
                <w:sz w:val="28"/>
                <w:szCs w:val="28"/>
              </w:rPr>
              <w:t xml:space="preserve"> </w:t>
            </w:r>
            <w:r w:rsidRPr="008718F2">
              <w:rPr>
                <w:i/>
                <w:sz w:val="28"/>
                <w:szCs w:val="28"/>
                <w:lang w:val="en-US"/>
              </w:rPr>
              <w:t>x</w:t>
            </w:r>
            <w:r w:rsidRPr="008718F2">
              <w:rPr>
                <w:sz w:val="28"/>
                <w:szCs w:val="28"/>
              </w:rPr>
              <w:t xml:space="preserve">  к виду</w:t>
            </w:r>
          </w:p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 xml:space="preserve"> </w:t>
            </w:r>
            <w:r w:rsidRPr="008718F2">
              <w:rPr>
                <w:sz w:val="28"/>
                <w:szCs w:val="28"/>
                <w:lang w:val="en-US"/>
              </w:rPr>
              <w:t>C</w:t>
            </w:r>
            <w:r w:rsidRPr="008718F2">
              <w:rPr>
                <w:sz w:val="28"/>
                <w:szCs w:val="28"/>
              </w:rPr>
              <w:t xml:space="preserve"> </w:t>
            </w:r>
            <w:r w:rsidRPr="008718F2">
              <w:rPr>
                <w:sz w:val="28"/>
                <w:szCs w:val="28"/>
                <w:lang w:val="en-US"/>
              </w:rPr>
              <w:t>sin</w:t>
            </w:r>
            <w:r w:rsidRPr="008718F2">
              <w:rPr>
                <w:sz w:val="28"/>
                <w:szCs w:val="28"/>
              </w:rPr>
              <w:t xml:space="preserve"> (</w:t>
            </w:r>
            <w:r w:rsidRPr="008718F2">
              <w:rPr>
                <w:i/>
                <w:sz w:val="28"/>
                <w:szCs w:val="28"/>
                <w:lang w:val="en-US"/>
              </w:rPr>
              <w:t>x</w:t>
            </w:r>
            <w:r w:rsidRPr="008718F2">
              <w:rPr>
                <w:i/>
                <w:sz w:val="28"/>
                <w:szCs w:val="28"/>
              </w:rPr>
              <w:t xml:space="preserve"> + </w:t>
            </w:r>
            <w:r w:rsidRPr="008718F2">
              <w:rPr>
                <w:i/>
                <w:sz w:val="28"/>
                <w:szCs w:val="28"/>
                <w:lang w:val="en-US"/>
              </w:rPr>
              <w:t>t</w:t>
            </w:r>
            <w:r w:rsidRPr="008718F2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УОНМ</w:t>
            </w:r>
          </w:p>
        </w:tc>
        <w:tc>
          <w:tcPr>
            <w:tcW w:w="3968" w:type="dxa"/>
            <w:gridSpan w:val="2"/>
            <w:vMerge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  <w:lang w:val="en-US"/>
              </w:rPr>
              <w:t>1</w:t>
            </w:r>
            <w:r w:rsidRPr="008718F2">
              <w:rPr>
                <w:sz w:val="28"/>
                <w:szCs w:val="28"/>
              </w:rPr>
              <w:t>4</w:t>
            </w:r>
            <w:r w:rsidRPr="008718F2">
              <w:rPr>
                <w:sz w:val="28"/>
                <w:szCs w:val="28"/>
                <w:lang w:val="en-US"/>
              </w:rPr>
              <w:t>.0</w:t>
            </w: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</w:tr>
      <w:tr w:rsidR="00FE02A2" w:rsidRPr="008718F2" w:rsidTr="00344A74">
        <w:tc>
          <w:tcPr>
            <w:tcW w:w="619" w:type="dxa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74</w:t>
            </w:r>
          </w:p>
        </w:tc>
        <w:tc>
          <w:tcPr>
            <w:tcW w:w="3881" w:type="dxa"/>
            <w:tcBorders>
              <w:top w:val="single" w:sz="4" w:space="0" w:color="auto"/>
            </w:tcBorders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Решение задач по теме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КУ</w:t>
            </w:r>
          </w:p>
        </w:tc>
        <w:tc>
          <w:tcPr>
            <w:tcW w:w="3968" w:type="dxa"/>
            <w:gridSpan w:val="2"/>
            <w:vMerge/>
            <w:tcBorders>
              <w:bottom w:val="single" w:sz="4" w:space="0" w:color="auto"/>
            </w:tcBorders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  <w:tcBorders>
              <w:bottom w:val="single" w:sz="4" w:space="0" w:color="auto"/>
            </w:tcBorders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  <w:lang w:val="en-US"/>
              </w:rPr>
              <w:t>1</w:t>
            </w:r>
            <w:r w:rsidRPr="008718F2">
              <w:rPr>
                <w:sz w:val="28"/>
                <w:szCs w:val="28"/>
              </w:rPr>
              <w:t>5.01</w:t>
            </w:r>
          </w:p>
        </w:tc>
        <w:tc>
          <w:tcPr>
            <w:tcW w:w="850" w:type="dxa"/>
            <w:gridSpan w:val="2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</w:tr>
      <w:tr w:rsidR="00640045" w:rsidRPr="008718F2" w:rsidTr="00D201A1">
        <w:trPr>
          <w:trHeight w:val="539"/>
        </w:trPr>
        <w:tc>
          <w:tcPr>
            <w:tcW w:w="619" w:type="dxa"/>
          </w:tcPr>
          <w:p w:rsidR="00640045" w:rsidRPr="008718F2" w:rsidRDefault="00CA46A9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75</w:t>
            </w:r>
          </w:p>
        </w:tc>
        <w:tc>
          <w:tcPr>
            <w:tcW w:w="3881" w:type="dxa"/>
          </w:tcPr>
          <w:p w:rsidR="00640045" w:rsidRPr="008718F2" w:rsidRDefault="00640045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КОНТРОЛЬНАЯ РАБОТА №5</w:t>
            </w:r>
          </w:p>
        </w:tc>
        <w:tc>
          <w:tcPr>
            <w:tcW w:w="708" w:type="dxa"/>
            <w:gridSpan w:val="2"/>
          </w:tcPr>
          <w:p w:rsidR="00640045" w:rsidRPr="008718F2" w:rsidRDefault="00640045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640045" w:rsidRPr="008718F2" w:rsidRDefault="00B2572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УПЗУ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</w:tcBorders>
          </w:tcPr>
          <w:p w:rsidR="00640045" w:rsidRPr="008718F2" w:rsidRDefault="00640045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</w:tcBorders>
          </w:tcPr>
          <w:p w:rsidR="00640045" w:rsidRPr="008718F2" w:rsidRDefault="00640045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40045" w:rsidRPr="008718F2" w:rsidRDefault="00CA46A9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  <w:lang w:val="en-US"/>
              </w:rPr>
              <w:t>17.</w:t>
            </w:r>
            <w:r w:rsidRPr="008718F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</w:tcPr>
          <w:p w:rsidR="00640045" w:rsidRPr="008718F2" w:rsidRDefault="00640045" w:rsidP="008918F1">
            <w:pPr>
              <w:rPr>
                <w:sz w:val="28"/>
                <w:szCs w:val="28"/>
              </w:rPr>
            </w:pPr>
          </w:p>
        </w:tc>
      </w:tr>
      <w:tr w:rsidR="00640045" w:rsidRPr="008718F2" w:rsidTr="00D201A1">
        <w:trPr>
          <w:trHeight w:val="364"/>
        </w:trPr>
        <w:tc>
          <w:tcPr>
            <w:tcW w:w="619" w:type="dxa"/>
          </w:tcPr>
          <w:p w:rsidR="00640045" w:rsidRPr="008718F2" w:rsidRDefault="00640045" w:rsidP="008918F1">
            <w:pPr>
              <w:rPr>
                <w:sz w:val="28"/>
                <w:szCs w:val="28"/>
              </w:rPr>
            </w:pPr>
          </w:p>
        </w:tc>
        <w:tc>
          <w:tcPr>
            <w:tcW w:w="12956" w:type="dxa"/>
            <w:gridSpan w:val="9"/>
          </w:tcPr>
          <w:p w:rsidR="00640045" w:rsidRPr="008718F2" w:rsidRDefault="00B37E6D" w:rsidP="008918F1">
            <w:pPr>
              <w:jc w:val="center"/>
              <w:rPr>
                <w:b/>
                <w:sz w:val="28"/>
                <w:szCs w:val="28"/>
              </w:rPr>
            </w:pPr>
            <w:r w:rsidRPr="008718F2">
              <w:rPr>
                <w:b/>
                <w:sz w:val="28"/>
                <w:szCs w:val="28"/>
              </w:rPr>
              <w:t>Производная. (37 ч)</w:t>
            </w:r>
          </w:p>
        </w:tc>
        <w:tc>
          <w:tcPr>
            <w:tcW w:w="992" w:type="dxa"/>
          </w:tcPr>
          <w:p w:rsidR="00640045" w:rsidRPr="008718F2" w:rsidRDefault="00640045" w:rsidP="008918F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640045" w:rsidRPr="008718F2" w:rsidRDefault="00640045" w:rsidP="008918F1">
            <w:pPr>
              <w:rPr>
                <w:sz w:val="28"/>
                <w:szCs w:val="28"/>
              </w:rPr>
            </w:pPr>
          </w:p>
        </w:tc>
      </w:tr>
      <w:tr w:rsidR="00135AD2" w:rsidRPr="008718F2" w:rsidTr="00D201A1">
        <w:tc>
          <w:tcPr>
            <w:tcW w:w="619" w:type="dxa"/>
          </w:tcPr>
          <w:p w:rsidR="00135AD2" w:rsidRPr="008718F2" w:rsidRDefault="00CA46A9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76</w:t>
            </w:r>
          </w:p>
        </w:tc>
        <w:tc>
          <w:tcPr>
            <w:tcW w:w="3881" w:type="dxa"/>
            <w:tcBorders>
              <w:top w:val="single" w:sz="4" w:space="0" w:color="auto"/>
            </w:tcBorders>
          </w:tcPr>
          <w:p w:rsidR="00135AD2" w:rsidRPr="008718F2" w:rsidRDefault="00135AD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Числовые последовательности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135AD2" w:rsidRPr="008718F2" w:rsidRDefault="00135AD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135AD2" w:rsidRPr="008718F2" w:rsidRDefault="007C1135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УОНМ</w:t>
            </w: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</w:tcBorders>
          </w:tcPr>
          <w:p w:rsidR="00135AD2" w:rsidRPr="008718F2" w:rsidRDefault="00135AD2" w:rsidP="008918F1">
            <w:pPr>
              <w:pStyle w:val="a4"/>
              <w:spacing w:line="206" w:lineRule="exact"/>
              <w:jc w:val="left"/>
              <w:rPr>
                <w:b w:val="0"/>
                <w:sz w:val="28"/>
                <w:szCs w:val="28"/>
              </w:rPr>
            </w:pPr>
            <w:r w:rsidRPr="008718F2">
              <w:rPr>
                <w:b w:val="0"/>
                <w:color w:val="000000"/>
                <w:sz w:val="28"/>
                <w:szCs w:val="28"/>
              </w:rPr>
              <w:t>Функция натурального аргумента (числовая последовательность). Способы задания числовой после</w:t>
            </w:r>
            <w:r w:rsidRPr="008718F2">
              <w:rPr>
                <w:b w:val="0"/>
                <w:color w:val="000000"/>
                <w:sz w:val="28"/>
                <w:szCs w:val="28"/>
              </w:rPr>
              <w:softHyphen/>
              <w:t>довательности. Свойства числовых последовательностей</w:t>
            </w:r>
          </w:p>
          <w:p w:rsidR="00135AD2" w:rsidRPr="008718F2" w:rsidRDefault="00135AD2" w:rsidP="008918F1">
            <w:pPr>
              <w:rPr>
                <w:sz w:val="28"/>
                <w:szCs w:val="28"/>
              </w:rPr>
            </w:pPr>
            <w:r w:rsidRPr="008718F2">
              <w:rPr>
                <w:color w:val="000000"/>
                <w:sz w:val="28"/>
                <w:szCs w:val="28"/>
              </w:rPr>
              <w:t>Ограниченная сверху последова</w:t>
            </w:r>
            <w:r w:rsidRPr="008718F2">
              <w:rPr>
                <w:color w:val="000000"/>
                <w:sz w:val="28"/>
                <w:szCs w:val="28"/>
              </w:rPr>
              <w:softHyphen/>
              <w:t>тельность. Ограниченная снизу последовательность. Возрастающая и убывающая последовательно</w:t>
            </w:r>
            <w:r w:rsidRPr="008718F2">
              <w:rPr>
                <w:color w:val="000000"/>
                <w:sz w:val="28"/>
                <w:szCs w:val="28"/>
              </w:rPr>
              <w:softHyphen/>
              <w:t>сти. Предел последовательности. Формула предела последователь</w:t>
            </w:r>
            <w:r w:rsidRPr="008718F2">
              <w:rPr>
                <w:color w:val="000000"/>
                <w:sz w:val="28"/>
                <w:szCs w:val="28"/>
              </w:rPr>
              <w:softHyphen/>
              <w:t>ности. Окрестность точки. Радиус окрестности Точки сгущения. Схо</w:t>
            </w:r>
            <w:r w:rsidRPr="008718F2">
              <w:rPr>
                <w:color w:val="000000"/>
                <w:sz w:val="28"/>
                <w:szCs w:val="28"/>
              </w:rPr>
              <w:softHyphen/>
              <w:t>дящиеся и расходящиеся последо</w:t>
            </w:r>
            <w:r w:rsidRPr="008718F2">
              <w:rPr>
                <w:color w:val="000000"/>
                <w:sz w:val="28"/>
                <w:szCs w:val="28"/>
              </w:rPr>
              <w:softHyphen/>
              <w:t xml:space="preserve">вательности. Свойства сходящихся </w:t>
            </w:r>
            <w:r w:rsidRPr="008718F2">
              <w:rPr>
                <w:color w:val="000000"/>
                <w:sz w:val="28"/>
                <w:szCs w:val="28"/>
              </w:rPr>
              <w:lastRenderedPageBreak/>
              <w:t>последовательностей. Теорема Вейерштрасса. Сумма бесконечной геометриче</w:t>
            </w:r>
            <w:r w:rsidRPr="008718F2">
              <w:rPr>
                <w:color w:val="000000"/>
                <w:sz w:val="28"/>
                <w:szCs w:val="28"/>
              </w:rPr>
              <w:softHyphen/>
              <w:t>ской прогрессии. Составление ма</w:t>
            </w:r>
            <w:r w:rsidRPr="008718F2">
              <w:rPr>
                <w:color w:val="000000"/>
                <w:sz w:val="28"/>
                <w:szCs w:val="28"/>
              </w:rPr>
              <w:softHyphen/>
              <w:t>тематической модели.</w:t>
            </w: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</w:tcBorders>
          </w:tcPr>
          <w:p w:rsidR="00135AD2" w:rsidRPr="008718F2" w:rsidRDefault="00135AD2" w:rsidP="008918F1">
            <w:pPr>
              <w:pStyle w:val="a3"/>
              <w:spacing w:line="206" w:lineRule="exact"/>
              <w:ind w:left="60"/>
              <w:rPr>
                <w:sz w:val="28"/>
                <w:szCs w:val="28"/>
              </w:rPr>
            </w:pPr>
            <w:r w:rsidRPr="008718F2">
              <w:rPr>
                <w:rStyle w:val="a7"/>
                <w:color w:val="000000"/>
                <w:sz w:val="28"/>
                <w:szCs w:val="28"/>
              </w:rPr>
              <w:lastRenderedPageBreak/>
              <w:t>Знать:</w:t>
            </w:r>
            <w:r w:rsidRPr="008718F2">
              <w:rPr>
                <w:color w:val="000000"/>
                <w:sz w:val="28"/>
                <w:szCs w:val="28"/>
              </w:rPr>
              <w:t xml:space="preserve"> определение функции на</w:t>
            </w:r>
            <w:r w:rsidRPr="008718F2">
              <w:rPr>
                <w:color w:val="000000"/>
                <w:sz w:val="28"/>
                <w:szCs w:val="28"/>
              </w:rPr>
              <w:softHyphen/>
              <w:t>турального аргумента (числовой последовательности); способы задания и свойства числовых по</w:t>
            </w:r>
            <w:r w:rsidRPr="008718F2">
              <w:rPr>
                <w:color w:val="000000"/>
                <w:sz w:val="28"/>
                <w:szCs w:val="28"/>
              </w:rPr>
              <w:softHyphen/>
              <w:t>следовательностей.</w:t>
            </w:r>
          </w:p>
          <w:p w:rsidR="00135AD2" w:rsidRPr="008718F2" w:rsidRDefault="00135AD2" w:rsidP="008918F1">
            <w:pPr>
              <w:pStyle w:val="a3"/>
              <w:spacing w:line="206" w:lineRule="exact"/>
              <w:ind w:left="60"/>
              <w:rPr>
                <w:sz w:val="28"/>
                <w:szCs w:val="28"/>
              </w:rPr>
            </w:pPr>
            <w:r w:rsidRPr="008718F2">
              <w:rPr>
                <w:rStyle w:val="a7"/>
                <w:color w:val="000000"/>
                <w:sz w:val="28"/>
                <w:szCs w:val="28"/>
              </w:rPr>
              <w:t>Уметь:</w:t>
            </w:r>
            <w:r w:rsidRPr="008718F2">
              <w:rPr>
                <w:color w:val="000000"/>
                <w:sz w:val="28"/>
                <w:szCs w:val="28"/>
              </w:rPr>
              <w:t xml:space="preserve"> задавать числовые после</w:t>
            </w:r>
            <w:r w:rsidRPr="008718F2">
              <w:rPr>
                <w:color w:val="000000"/>
                <w:sz w:val="28"/>
                <w:szCs w:val="28"/>
              </w:rPr>
              <w:softHyphen/>
              <w:t>довательности словесно, аналити</w:t>
            </w:r>
            <w:r w:rsidRPr="008718F2">
              <w:rPr>
                <w:color w:val="000000"/>
                <w:sz w:val="28"/>
                <w:szCs w:val="28"/>
              </w:rPr>
              <w:softHyphen/>
              <w:t>чески, графически, рекуррентно.</w:t>
            </w:r>
          </w:p>
          <w:p w:rsidR="00135AD2" w:rsidRPr="008718F2" w:rsidRDefault="00135AD2" w:rsidP="008918F1">
            <w:pPr>
              <w:pStyle w:val="a4"/>
              <w:spacing w:line="206" w:lineRule="exact"/>
              <w:ind w:left="60"/>
              <w:jc w:val="left"/>
              <w:rPr>
                <w:b w:val="0"/>
                <w:sz w:val="28"/>
                <w:szCs w:val="28"/>
              </w:rPr>
            </w:pPr>
            <w:r w:rsidRPr="008718F2">
              <w:rPr>
                <w:rStyle w:val="4"/>
                <w:b w:val="0"/>
                <w:color w:val="000000"/>
                <w:sz w:val="28"/>
                <w:szCs w:val="28"/>
              </w:rPr>
              <w:t>Знать:</w:t>
            </w:r>
            <w:r w:rsidRPr="008718F2">
              <w:rPr>
                <w:b w:val="0"/>
                <w:color w:val="000000"/>
                <w:sz w:val="28"/>
                <w:szCs w:val="28"/>
              </w:rPr>
              <w:t xml:space="preserve"> определения ограниченной сверху и ограниченной снизу по</w:t>
            </w:r>
            <w:r w:rsidRPr="008718F2">
              <w:rPr>
                <w:b w:val="0"/>
                <w:color w:val="000000"/>
                <w:sz w:val="28"/>
                <w:szCs w:val="28"/>
              </w:rPr>
              <w:softHyphen/>
              <w:t>следовательностей, возрастающей и убывающей последовательно</w:t>
            </w:r>
            <w:r w:rsidRPr="008718F2">
              <w:rPr>
                <w:b w:val="0"/>
                <w:color w:val="000000"/>
                <w:sz w:val="28"/>
                <w:szCs w:val="28"/>
              </w:rPr>
              <w:softHyphen/>
              <w:t>стей, предела последовательности; формулу предела последова</w:t>
            </w:r>
            <w:r w:rsidRPr="008718F2">
              <w:rPr>
                <w:b w:val="0"/>
                <w:color w:val="000000"/>
                <w:sz w:val="28"/>
                <w:szCs w:val="28"/>
              </w:rPr>
              <w:softHyphen/>
              <w:t xml:space="preserve">тельности; понятия </w:t>
            </w:r>
            <w:r w:rsidRPr="008718F2">
              <w:rPr>
                <w:rStyle w:val="3"/>
                <w:b w:val="0"/>
                <w:color w:val="000000"/>
                <w:sz w:val="28"/>
                <w:szCs w:val="28"/>
              </w:rPr>
              <w:t xml:space="preserve">окрестность точки, радиус окрестности, </w:t>
            </w:r>
            <w:proofErr w:type="spellStart"/>
            <w:r w:rsidRPr="008718F2">
              <w:rPr>
                <w:rStyle w:val="3"/>
                <w:b w:val="0"/>
                <w:color w:val="000000"/>
                <w:sz w:val="28"/>
                <w:szCs w:val="28"/>
              </w:rPr>
              <w:t>схо</w:t>
            </w:r>
            <w:r w:rsidRPr="008718F2">
              <w:rPr>
                <w:rStyle w:val="3"/>
                <w:b w:val="0"/>
                <w:color w:val="000000"/>
                <w:sz w:val="28"/>
                <w:szCs w:val="28"/>
              </w:rPr>
              <w:softHyphen/>
              <w:t>дящиеся</w:t>
            </w:r>
            <w:r w:rsidRPr="008718F2">
              <w:rPr>
                <w:b w:val="0"/>
                <w:color w:val="000000"/>
                <w:sz w:val="28"/>
                <w:szCs w:val="28"/>
              </w:rPr>
              <w:t>и</w:t>
            </w:r>
            <w:proofErr w:type="spellEnd"/>
            <w:r w:rsidRPr="008718F2"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Pr="008718F2">
              <w:rPr>
                <w:rStyle w:val="3"/>
                <w:b w:val="0"/>
                <w:color w:val="000000"/>
                <w:sz w:val="28"/>
                <w:szCs w:val="28"/>
              </w:rPr>
              <w:t>расходящиеся последо</w:t>
            </w:r>
            <w:r w:rsidRPr="008718F2">
              <w:rPr>
                <w:rStyle w:val="3"/>
                <w:b w:val="0"/>
                <w:color w:val="000000"/>
                <w:sz w:val="28"/>
                <w:szCs w:val="28"/>
              </w:rPr>
              <w:softHyphen/>
              <w:t>вательности</w:t>
            </w:r>
            <w:r w:rsidRPr="008718F2">
              <w:rPr>
                <w:b w:val="0"/>
                <w:color w:val="000000"/>
                <w:sz w:val="28"/>
                <w:szCs w:val="28"/>
              </w:rPr>
              <w:t xml:space="preserve">; </w:t>
            </w:r>
            <w:r w:rsidRPr="008718F2">
              <w:rPr>
                <w:b w:val="0"/>
                <w:color w:val="000000"/>
                <w:sz w:val="28"/>
                <w:szCs w:val="28"/>
              </w:rPr>
              <w:lastRenderedPageBreak/>
              <w:t>основные свойства сходящихся последовательностей; теорему Вейерштрасса.</w:t>
            </w:r>
          </w:p>
          <w:p w:rsidR="00135AD2" w:rsidRPr="008718F2" w:rsidRDefault="00135AD2" w:rsidP="008918F1">
            <w:pPr>
              <w:pStyle w:val="a4"/>
              <w:spacing w:line="206" w:lineRule="exact"/>
              <w:ind w:left="60"/>
              <w:jc w:val="left"/>
              <w:rPr>
                <w:b w:val="0"/>
                <w:sz w:val="28"/>
                <w:szCs w:val="28"/>
              </w:rPr>
            </w:pPr>
            <w:r w:rsidRPr="008718F2">
              <w:rPr>
                <w:rStyle w:val="4"/>
                <w:b w:val="0"/>
                <w:color w:val="000000"/>
                <w:sz w:val="28"/>
                <w:szCs w:val="28"/>
              </w:rPr>
              <w:t>Уметь:</w:t>
            </w:r>
            <w:r w:rsidRPr="008718F2">
              <w:rPr>
                <w:b w:val="0"/>
                <w:color w:val="000000"/>
                <w:sz w:val="28"/>
                <w:szCs w:val="28"/>
              </w:rPr>
              <w:t xml:space="preserve"> вычислять пределы после</w:t>
            </w:r>
            <w:r w:rsidRPr="008718F2">
              <w:rPr>
                <w:b w:val="0"/>
                <w:color w:val="000000"/>
                <w:sz w:val="28"/>
                <w:szCs w:val="28"/>
              </w:rPr>
              <w:softHyphen/>
              <w:t>довательности по формуле.</w:t>
            </w:r>
            <w:r w:rsidRPr="008718F2">
              <w:rPr>
                <w:color w:val="000000"/>
                <w:sz w:val="28"/>
                <w:szCs w:val="28"/>
              </w:rPr>
              <w:t xml:space="preserve"> </w:t>
            </w:r>
            <w:r w:rsidRPr="008718F2">
              <w:rPr>
                <w:rStyle w:val="4"/>
                <w:b w:val="0"/>
                <w:color w:val="000000"/>
                <w:sz w:val="28"/>
                <w:szCs w:val="28"/>
              </w:rPr>
              <w:t>Знать:</w:t>
            </w:r>
            <w:r w:rsidRPr="008718F2">
              <w:rPr>
                <w:b w:val="0"/>
                <w:color w:val="000000"/>
                <w:sz w:val="28"/>
                <w:szCs w:val="28"/>
              </w:rPr>
              <w:t xml:space="preserve"> понятие </w:t>
            </w:r>
            <w:r w:rsidRPr="008718F2">
              <w:rPr>
                <w:rStyle w:val="3"/>
                <w:b w:val="0"/>
                <w:color w:val="000000"/>
                <w:sz w:val="28"/>
                <w:szCs w:val="28"/>
              </w:rPr>
              <w:t>геометрическая прогрессия</w:t>
            </w:r>
            <w:r w:rsidRPr="008718F2">
              <w:rPr>
                <w:b w:val="0"/>
                <w:color w:val="000000"/>
                <w:sz w:val="28"/>
                <w:szCs w:val="28"/>
              </w:rPr>
              <w:t>; формулу суммы беско</w:t>
            </w:r>
            <w:r w:rsidRPr="008718F2">
              <w:rPr>
                <w:b w:val="0"/>
                <w:color w:val="000000"/>
                <w:sz w:val="28"/>
                <w:szCs w:val="28"/>
              </w:rPr>
              <w:softHyphen/>
              <w:t>нечной геометрической прогрес</w:t>
            </w:r>
            <w:r w:rsidRPr="008718F2">
              <w:rPr>
                <w:b w:val="0"/>
                <w:color w:val="000000"/>
                <w:sz w:val="28"/>
                <w:szCs w:val="28"/>
              </w:rPr>
              <w:softHyphen/>
              <w:t>сии.</w:t>
            </w:r>
          </w:p>
          <w:p w:rsidR="00135AD2" w:rsidRPr="008718F2" w:rsidRDefault="00135AD2" w:rsidP="008918F1">
            <w:pPr>
              <w:rPr>
                <w:sz w:val="28"/>
                <w:szCs w:val="28"/>
              </w:rPr>
            </w:pPr>
            <w:r w:rsidRPr="008718F2">
              <w:rPr>
                <w:rStyle w:val="4"/>
                <w:color w:val="000000"/>
                <w:sz w:val="28"/>
                <w:szCs w:val="28"/>
              </w:rPr>
              <w:t>Уметь:</w:t>
            </w:r>
            <w:r w:rsidRPr="008718F2">
              <w:rPr>
                <w:color w:val="000000"/>
                <w:sz w:val="28"/>
                <w:szCs w:val="28"/>
              </w:rPr>
              <w:t xml:space="preserve"> находить сумму геоме</w:t>
            </w:r>
            <w:r w:rsidRPr="008718F2">
              <w:rPr>
                <w:color w:val="000000"/>
                <w:sz w:val="28"/>
                <w:szCs w:val="28"/>
              </w:rPr>
              <w:softHyphen/>
              <w:t>трической прогрессии; вычислять пределы с помощью суммы беско</w:t>
            </w:r>
            <w:r w:rsidRPr="008718F2">
              <w:rPr>
                <w:color w:val="000000"/>
                <w:sz w:val="28"/>
                <w:szCs w:val="28"/>
              </w:rPr>
              <w:softHyphen/>
              <w:t>нечной геометрической прогрес</w:t>
            </w:r>
            <w:r w:rsidRPr="008718F2">
              <w:rPr>
                <w:color w:val="000000"/>
                <w:sz w:val="28"/>
                <w:szCs w:val="28"/>
              </w:rPr>
              <w:softHyphen/>
              <w:t>сии; представлять бесконечную периодическую дробь в виде обыкновенной дроби.</w:t>
            </w:r>
          </w:p>
        </w:tc>
        <w:tc>
          <w:tcPr>
            <w:tcW w:w="992" w:type="dxa"/>
          </w:tcPr>
          <w:p w:rsidR="00135AD2" w:rsidRPr="008718F2" w:rsidRDefault="00CA46A9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lastRenderedPageBreak/>
              <w:t>19.01</w:t>
            </w:r>
          </w:p>
        </w:tc>
        <w:tc>
          <w:tcPr>
            <w:tcW w:w="850" w:type="dxa"/>
            <w:gridSpan w:val="2"/>
          </w:tcPr>
          <w:p w:rsidR="00135AD2" w:rsidRPr="008718F2" w:rsidRDefault="00135AD2" w:rsidP="008918F1">
            <w:pPr>
              <w:rPr>
                <w:sz w:val="28"/>
                <w:szCs w:val="28"/>
              </w:rPr>
            </w:pPr>
          </w:p>
        </w:tc>
      </w:tr>
      <w:tr w:rsidR="00CA46A9" w:rsidRPr="008718F2" w:rsidTr="00D201A1">
        <w:tc>
          <w:tcPr>
            <w:tcW w:w="619" w:type="dxa"/>
          </w:tcPr>
          <w:p w:rsidR="00CA46A9" w:rsidRPr="008718F2" w:rsidRDefault="00CA46A9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77</w:t>
            </w:r>
          </w:p>
        </w:tc>
        <w:tc>
          <w:tcPr>
            <w:tcW w:w="3881" w:type="dxa"/>
            <w:tcBorders>
              <w:top w:val="single" w:sz="4" w:space="0" w:color="auto"/>
            </w:tcBorders>
          </w:tcPr>
          <w:p w:rsidR="00CA46A9" w:rsidRPr="008718F2" w:rsidRDefault="00CA46A9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Решение задач по материалам ЕГЭ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CA46A9" w:rsidRPr="008718F2" w:rsidRDefault="00CA46A9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CA46A9" w:rsidRPr="008718F2" w:rsidRDefault="00CA46A9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КУ</w:t>
            </w:r>
          </w:p>
        </w:tc>
        <w:tc>
          <w:tcPr>
            <w:tcW w:w="3968" w:type="dxa"/>
            <w:gridSpan w:val="2"/>
            <w:vMerge/>
            <w:tcBorders>
              <w:top w:val="single" w:sz="4" w:space="0" w:color="auto"/>
            </w:tcBorders>
          </w:tcPr>
          <w:p w:rsidR="00CA46A9" w:rsidRPr="008718F2" w:rsidRDefault="00CA46A9" w:rsidP="008918F1">
            <w:pPr>
              <w:pStyle w:val="a4"/>
              <w:spacing w:line="206" w:lineRule="exact"/>
              <w:jc w:val="left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  <w:tcBorders>
              <w:top w:val="single" w:sz="4" w:space="0" w:color="auto"/>
            </w:tcBorders>
          </w:tcPr>
          <w:p w:rsidR="00CA46A9" w:rsidRPr="008718F2" w:rsidRDefault="00CA46A9" w:rsidP="008918F1">
            <w:pPr>
              <w:pStyle w:val="a3"/>
              <w:spacing w:line="206" w:lineRule="exact"/>
              <w:ind w:left="60"/>
              <w:rPr>
                <w:rStyle w:val="a7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A46A9" w:rsidRPr="008718F2" w:rsidRDefault="00CA46A9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20.01</w:t>
            </w:r>
          </w:p>
        </w:tc>
        <w:tc>
          <w:tcPr>
            <w:tcW w:w="850" w:type="dxa"/>
            <w:gridSpan w:val="2"/>
          </w:tcPr>
          <w:p w:rsidR="00CA46A9" w:rsidRPr="008718F2" w:rsidRDefault="00CA46A9" w:rsidP="008918F1">
            <w:pPr>
              <w:rPr>
                <w:sz w:val="28"/>
                <w:szCs w:val="28"/>
              </w:rPr>
            </w:pPr>
          </w:p>
        </w:tc>
      </w:tr>
      <w:tr w:rsidR="00135AD2" w:rsidRPr="008718F2" w:rsidTr="00D201A1">
        <w:tc>
          <w:tcPr>
            <w:tcW w:w="619" w:type="dxa"/>
          </w:tcPr>
          <w:p w:rsidR="00135AD2" w:rsidRPr="008718F2" w:rsidRDefault="00CA46A9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78</w:t>
            </w:r>
          </w:p>
        </w:tc>
        <w:tc>
          <w:tcPr>
            <w:tcW w:w="3881" w:type="dxa"/>
          </w:tcPr>
          <w:p w:rsidR="00135AD2" w:rsidRPr="008718F2" w:rsidRDefault="00135AD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Предел числовой последовательности</w:t>
            </w:r>
          </w:p>
        </w:tc>
        <w:tc>
          <w:tcPr>
            <w:tcW w:w="708" w:type="dxa"/>
            <w:gridSpan w:val="2"/>
          </w:tcPr>
          <w:p w:rsidR="00135AD2" w:rsidRPr="008718F2" w:rsidRDefault="00135AD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135AD2" w:rsidRPr="008718F2" w:rsidRDefault="007C1135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УОНМ</w:t>
            </w:r>
          </w:p>
        </w:tc>
        <w:tc>
          <w:tcPr>
            <w:tcW w:w="3968" w:type="dxa"/>
            <w:gridSpan w:val="2"/>
            <w:vMerge/>
          </w:tcPr>
          <w:p w:rsidR="00135AD2" w:rsidRPr="008718F2" w:rsidRDefault="00135AD2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</w:tcPr>
          <w:p w:rsidR="00135AD2" w:rsidRPr="008718F2" w:rsidRDefault="00135AD2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35AD2" w:rsidRPr="008718F2" w:rsidRDefault="00CA46A9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21.01</w:t>
            </w:r>
          </w:p>
        </w:tc>
        <w:tc>
          <w:tcPr>
            <w:tcW w:w="850" w:type="dxa"/>
            <w:gridSpan w:val="2"/>
          </w:tcPr>
          <w:p w:rsidR="00135AD2" w:rsidRPr="008718F2" w:rsidRDefault="00135AD2" w:rsidP="008918F1">
            <w:pPr>
              <w:rPr>
                <w:sz w:val="28"/>
                <w:szCs w:val="28"/>
              </w:rPr>
            </w:pPr>
          </w:p>
        </w:tc>
      </w:tr>
      <w:tr w:rsidR="00135AD2" w:rsidRPr="008718F2" w:rsidTr="00D201A1">
        <w:tc>
          <w:tcPr>
            <w:tcW w:w="619" w:type="dxa"/>
          </w:tcPr>
          <w:p w:rsidR="00135AD2" w:rsidRPr="008718F2" w:rsidRDefault="00CA46A9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79</w:t>
            </w:r>
          </w:p>
        </w:tc>
        <w:tc>
          <w:tcPr>
            <w:tcW w:w="3881" w:type="dxa"/>
          </w:tcPr>
          <w:p w:rsidR="00135AD2" w:rsidRPr="008718F2" w:rsidRDefault="00135AD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Предел числовой последовательности</w:t>
            </w:r>
          </w:p>
        </w:tc>
        <w:tc>
          <w:tcPr>
            <w:tcW w:w="708" w:type="dxa"/>
            <w:gridSpan w:val="2"/>
          </w:tcPr>
          <w:p w:rsidR="00135AD2" w:rsidRPr="008718F2" w:rsidRDefault="00135AD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135AD2" w:rsidRPr="008718F2" w:rsidRDefault="00741B97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УЗИ</w:t>
            </w:r>
          </w:p>
        </w:tc>
        <w:tc>
          <w:tcPr>
            <w:tcW w:w="3968" w:type="dxa"/>
            <w:gridSpan w:val="2"/>
            <w:vMerge/>
          </w:tcPr>
          <w:p w:rsidR="00135AD2" w:rsidRPr="008718F2" w:rsidRDefault="00135AD2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</w:tcPr>
          <w:p w:rsidR="00135AD2" w:rsidRPr="008718F2" w:rsidRDefault="00135AD2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35AD2" w:rsidRPr="008718F2" w:rsidRDefault="00135AD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  <w:lang w:val="en-US"/>
              </w:rPr>
              <w:t>2</w:t>
            </w:r>
            <w:r w:rsidR="00CA46A9" w:rsidRPr="008718F2">
              <w:rPr>
                <w:sz w:val="28"/>
                <w:szCs w:val="28"/>
              </w:rPr>
              <w:t>2.01</w:t>
            </w:r>
          </w:p>
        </w:tc>
        <w:tc>
          <w:tcPr>
            <w:tcW w:w="850" w:type="dxa"/>
            <w:gridSpan w:val="2"/>
          </w:tcPr>
          <w:p w:rsidR="00135AD2" w:rsidRPr="008718F2" w:rsidRDefault="00135AD2" w:rsidP="008918F1">
            <w:pPr>
              <w:rPr>
                <w:sz w:val="28"/>
                <w:szCs w:val="28"/>
              </w:rPr>
            </w:pPr>
          </w:p>
        </w:tc>
      </w:tr>
      <w:tr w:rsidR="00135AD2" w:rsidRPr="008718F2" w:rsidTr="00D201A1">
        <w:tc>
          <w:tcPr>
            <w:tcW w:w="619" w:type="dxa"/>
          </w:tcPr>
          <w:p w:rsidR="00135AD2" w:rsidRPr="008718F2" w:rsidRDefault="00CA46A9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80</w:t>
            </w:r>
          </w:p>
        </w:tc>
        <w:tc>
          <w:tcPr>
            <w:tcW w:w="3881" w:type="dxa"/>
          </w:tcPr>
          <w:p w:rsidR="00135AD2" w:rsidRPr="008718F2" w:rsidRDefault="00135AD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Предел числовой последовательности</w:t>
            </w:r>
          </w:p>
        </w:tc>
        <w:tc>
          <w:tcPr>
            <w:tcW w:w="708" w:type="dxa"/>
            <w:gridSpan w:val="2"/>
          </w:tcPr>
          <w:p w:rsidR="00135AD2" w:rsidRPr="008718F2" w:rsidRDefault="00135AD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135AD2" w:rsidRPr="008718F2" w:rsidRDefault="00741B97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КУ</w:t>
            </w:r>
          </w:p>
        </w:tc>
        <w:tc>
          <w:tcPr>
            <w:tcW w:w="3968" w:type="dxa"/>
            <w:gridSpan w:val="2"/>
            <w:vMerge/>
          </w:tcPr>
          <w:p w:rsidR="00135AD2" w:rsidRPr="008718F2" w:rsidRDefault="00135AD2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  <w:tcBorders>
              <w:bottom w:val="single" w:sz="4" w:space="0" w:color="auto"/>
            </w:tcBorders>
          </w:tcPr>
          <w:p w:rsidR="00135AD2" w:rsidRPr="008718F2" w:rsidRDefault="00135AD2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35AD2" w:rsidRPr="008718F2" w:rsidRDefault="00CA46A9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24.01</w:t>
            </w:r>
          </w:p>
        </w:tc>
        <w:tc>
          <w:tcPr>
            <w:tcW w:w="850" w:type="dxa"/>
            <w:gridSpan w:val="2"/>
          </w:tcPr>
          <w:p w:rsidR="00135AD2" w:rsidRPr="008718F2" w:rsidRDefault="00135AD2" w:rsidP="008918F1">
            <w:pPr>
              <w:rPr>
                <w:sz w:val="28"/>
                <w:szCs w:val="28"/>
              </w:rPr>
            </w:pPr>
          </w:p>
        </w:tc>
      </w:tr>
      <w:tr w:rsidR="00135AD2" w:rsidRPr="008718F2" w:rsidTr="00D201A1">
        <w:tc>
          <w:tcPr>
            <w:tcW w:w="619" w:type="dxa"/>
          </w:tcPr>
          <w:p w:rsidR="00135AD2" w:rsidRPr="008718F2" w:rsidRDefault="00CA46A9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lastRenderedPageBreak/>
              <w:t>81</w:t>
            </w:r>
          </w:p>
        </w:tc>
        <w:tc>
          <w:tcPr>
            <w:tcW w:w="3881" w:type="dxa"/>
          </w:tcPr>
          <w:p w:rsidR="00135AD2" w:rsidRPr="008718F2" w:rsidRDefault="00135AD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Предел функции</w:t>
            </w:r>
          </w:p>
        </w:tc>
        <w:tc>
          <w:tcPr>
            <w:tcW w:w="708" w:type="dxa"/>
            <w:gridSpan w:val="2"/>
          </w:tcPr>
          <w:p w:rsidR="00135AD2" w:rsidRPr="008718F2" w:rsidRDefault="00135AD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135AD2" w:rsidRPr="008718F2" w:rsidRDefault="007C1135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УОНМ</w:t>
            </w:r>
          </w:p>
        </w:tc>
        <w:tc>
          <w:tcPr>
            <w:tcW w:w="3968" w:type="dxa"/>
            <w:gridSpan w:val="2"/>
            <w:vMerge w:val="restart"/>
            <w:tcBorders>
              <w:top w:val="nil"/>
            </w:tcBorders>
          </w:tcPr>
          <w:p w:rsidR="00135AD2" w:rsidRPr="008718F2" w:rsidRDefault="00135AD2" w:rsidP="008918F1">
            <w:pPr>
              <w:pStyle w:val="a4"/>
              <w:spacing w:line="206" w:lineRule="exact"/>
              <w:jc w:val="left"/>
              <w:rPr>
                <w:b w:val="0"/>
                <w:sz w:val="28"/>
                <w:szCs w:val="28"/>
              </w:rPr>
            </w:pPr>
            <w:r w:rsidRPr="008718F2">
              <w:rPr>
                <w:b w:val="0"/>
                <w:color w:val="000000"/>
                <w:sz w:val="28"/>
                <w:szCs w:val="28"/>
              </w:rPr>
              <w:t>Предел функции. Утверждения для вычисления предела функции на бесконечности</w:t>
            </w:r>
          </w:p>
          <w:p w:rsidR="00135AD2" w:rsidRPr="008718F2" w:rsidRDefault="00135AD2" w:rsidP="008918F1">
            <w:pPr>
              <w:rPr>
                <w:sz w:val="28"/>
                <w:szCs w:val="28"/>
              </w:rPr>
            </w:pPr>
            <w:r w:rsidRPr="008718F2">
              <w:rPr>
                <w:color w:val="000000"/>
                <w:sz w:val="28"/>
                <w:szCs w:val="28"/>
              </w:rPr>
              <w:t>Предел функции в точке. Непре</w:t>
            </w:r>
            <w:r w:rsidRPr="008718F2">
              <w:rPr>
                <w:color w:val="000000"/>
                <w:sz w:val="28"/>
                <w:szCs w:val="28"/>
              </w:rPr>
              <w:softHyphen/>
              <w:t>рывная функция в точке. Теорема об арифметических операциях над пределами.</w:t>
            </w: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</w:tcBorders>
          </w:tcPr>
          <w:p w:rsidR="00135AD2" w:rsidRPr="008718F2" w:rsidRDefault="00135AD2" w:rsidP="008918F1">
            <w:pPr>
              <w:pStyle w:val="a3"/>
              <w:spacing w:line="206" w:lineRule="exact"/>
              <w:ind w:left="60"/>
              <w:rPr>
                <w:sz w:val="28"/>
                <w:szCs w:val="28"/>
              </w:rPr>
            </w:pPr>
            <w:r w:rsidRPr="008718F2">
              <w:rPr>
                <w:rStyle w:val="a7"/>
                <w:color w:val="000000"/>
                <w:sz w:val="28"/>
                <w:szCs w:val="28"/>
              </w:rPr>
              <w:t>Знать:</w:t>
            </w:r>
            <w:r w:rsidRPr="008718F2">
              <w:rPr>
                <w:color w:val="000000"/>
                <w:sz w:val="28"/>
                <w:szCs w:val="28"/>
              </w:rPr>
              <w:t xml:space="preserve"> понятие предел функции на бесконечности.</w:t>
            </w:r>
          </w:p>
          <w:p w:rsidR="00135AD2" w:rsidRPr="008718F2" w:rsidRDefault="00135AD2" w:rsidP="008918F1">
            <w:pPr>
              <w:pStyle w:val="a3"/>
              <w:spacing w:line="206" w:lineRule="exact"/>
              <w:ind w:left="60"/>
              <w:rPr>
                <w:sz w:val="28"/>
                <w:szCs w:val="28"/>
              </w:rPr>
            </w:pPr>
            <w:r w:rsidRPr="008718F2">
              <w:rPr>
                <w:rStyle w:val="a7"/>
                <w:color w:val="000000"/>
                <w:sz w:val="28"/>
                <w:szCs w:val="28"/>
              </w:rPr>
              <w:t>Уметь:</w:t>
            </w:r>
            <w:r w:rsidRPr="008718F2">
              <w:rPr>
                <w:color w:val="000000"/>
                <w:sz w:val="28"/>
                <w:szCs w:val="28"/>
              </w:rPr>
              <w:t xml:space="preserve"> вычислять предел функ</w:t>
            </w:r>
            <w:r w:rsidRPr="008718F2">
              <w:rPr>
                <w:color w:val="000000"/>
                <w:sz w:val="28"/>
                <w:szCs w:val="28"/>
              </w:rPr>
              <w:softHyphen/>
              <w:t>ции на бесконечности.</w:t>
            </w:r>
          </w:p>
          <w:p w:rsidR="00135AD2" w:rsidRPr="008718F2" w:rsidRDefault="00135AD2" w:rsidP="008918F1">
            <w:pPr>
              <w:pStyle w:val="a4"/>
              <w:spacing w:line="206" w:lineRule="exact"/>
              <w:ind w:left="60"/>
              <w:jc w:val="left"/>
              <w:rPr>
                <w:b w:val="0"/>
                <w:sz w:val="28"/>
                <w:szCs w:val="28"/>
              </w:rPr>
            </w:pPr>
            <w:r w:rsidRPr="008718F2">
              <w:rPr>
                <w:rStyle w:val="4"/>
                <w:b w:val="0"/>
                <w:color w:val="000000"/>
                <w:sz w:val="28"/>
                <w:szCs w:val="28"/>
              </w:rPr>
              <w:t>Знать:</w:t>
            </w:r>
            <w:r w:rsidRPr="008718F2">
              <w:rPr>
                <w:b w:val="0"/>
                <w:color w:val="000000"/>
                <w:sz w:val="28"/>
                <w:szCs w:val="28"/>
              </w:rPr>
              <w:t xml:space="preserve"> понятие </w:t>
            </w:r>
            <w:r w:rsidRPr="008718F2">
              <w:rPr>
                <w:rStyle w:val="3"/>
                <w:b w:val="0"/>
                <w:color w:val="000000"/>
                <w:sz w:val="28"/>
                <w:szCs w:val="28"/>
              </w:rPr>
              <w:t xml:space="preserve">предел функции в точке', </w:t>
            </w:r>
            <w:r w:rsidRPr="008718F2">
              <w:rPr>
                <w:b w:val="0"/>
                <w:color w:val="000000"/>
                <w:sz w:val="28"/>
                <w:szCs w:val="28"/>
              </w:rPr>
              <w:t>определение непрерыв</w:t>
            </w:r>
            <w:r w:rsidRPr="008718F2">
              <w:rPr>
                <w:b w:val="0"/>
                <w:color w:val="000000"/>
                <w:sz w:val="28"/>
                <w:szCs w:val="28"/>
              </w:rPr>
              <w:softHyphen/>
              <w:t>ной функции в точке.</w:t>
            </w:r>
          </w:p>
          <w:p w:rsidR="00135AD2" w:rsidRPr="008718F2" w:rsidRDefault="00135AD2" w:rsidP="008918F1">
            <w:pPr>
              <w:rPr>
                <w:sz w:val="28"/>
                <w:szCs w:val="28"/>
              </w:rPr>
            </w:pPr>
            <w:r w:rsidRPr="008718F2">
              <w:rPr>
                <w:rStyle w:val="4"/>
                <w:color w:val="000000"/>
                <w:sz w:val="28"/>
                <w:szCs w:val="28"/>
              </w:rPr>
              <w:t>Уметь:</w:t>
            </w:r>
            <w:r w:rsidRPr="008718F2">
              <w:rPr>
                <w:color w:val="000000"/>
                <w:sz w:val="28"/>
                <w:szCs w:val="28"/>
              </w:rPr>
              <w:t xml:space="preserve"> вычислять пределы функ</w:t>
            </w:r>
            <w:r w:rsidRPr="008718F2">
              <w:rPr>
                <w:color w:val="000000"/>
                <w:sz w:val="28"/>
                <w:szCs w:val="28"/>
              </w:rPr>
              <w:softHyphen/>
              <w:t>ции в точке.</w:t>
            </w:r>
          </w:p>
        </w:tc>
        <w:tc>
          <w:tcPr>
            <w:tcW w:w="992" w:type="dxa"/>
          </w:tcPr>
          <w:p w:rsidR="00135AD2" w:rsidRPr="008718F2" w:rsidRDefault="00A0281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26</w:t>
            </w:r>
            <w:r w:rsidR="00CA46A9" w:rsidRPr="008718F2">
              <w:rPr>
                <w:sz w:val="28"/>
                <w:szCs w:val="28"/>
              </w:rPr>
              <w:t>.01</w:t>
            </w:r>
          </w:p>
        </w:tc>
        <w:tc>
          <w:tcPr>
            <w:tcW w:w="850" w:type="dxa"/>
            <w:gridSpan w:val="2"/>
          </w:tcPr>
          <w:p w:rsidR="00135AD2" w:rsidRPr="008718F2" w:rsidRDefault="00135AD2" w:rsidP="008918F1">
            <w:pPr>
              <w:rPr>
                <w:sz w:val="28"/>
                <w:szCs w:val="28"/>
              </w:rPr>
            </w:pPr>
          </w:p>
        </w:tc>
      </w:tr>
      <w:tr w:rsidR="00135AD2" w:rsidRPr="008718F2" w:rsidTr="00D201A1">
        <w:tc>
          <w:tcPr>
            <w:tcW w:w="619" w:type="dxa"/>
          </w:tcPr>
          <w:p w:rsidR="00135AD2" w:rsidRPr="008718F2" w:rsidRDefault="00CA46A9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82</w:t>
            </w:r>
          </w:p>
        </w:tc>
        <w:tc>
          <w:tcPr>
            <w:tcW w:w="3881" w:type="dxa"/>
          </w:tcPr>
          <w:p w:rsidR="00135AD2" w:rsidRPr="008718F2" w:rsidRDefault="00135AD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Предел функции</w:t>
            </w:r>
          </w:p>
        </w:tc>
        <w:tc>
          <w:tcPr>
            <w:tcW w:w="708" w:type="dxa"/>
            <w:gridSpan w:val="2"/>
          </w:tcPr>
          <w:p w:rsidR="00135AD2" w:rsidRPr="008718F2" w:rsidRDefault="00135AD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135AD2" w:rsidRPr="008718F2" w:rsidRDefault="00741B97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УЗИ</w:t>
            </w:r>
          </w:p>
        </w:tc>
        <w:tc>
          <w:tcPr>
            <w:tcW w:w="3968" w:type="dxa"/>
            <w:gridSpan w:val="2"/>
            <w:vMerge/>
          </w:tcPr>
          <w:p w:rsidR="00135AD2" w:rsidRPr="008718F2" w:rsidRDefault="00135AD2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</w:tcPr>
          <w:p w:rsidR="00135AD2" w:rsidRPr="008718F2" w:rsidRDefault="00135AD2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35AD2" w:rsidRPr="008718F2" w:rsidRDefault="00A0281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28</w:t>
            </w:r>
            <w:r w:rsidR="00CA46A9" w:rsidRPr="008718F2">
              <w:rPr>
                <w:sz w:val="28"/>
                <w:szCs w:val="28"/>
              </w:rPr>
              <w:t>.01</w:t>
            </w:r>
          </w:p>
        </w:tc>
        <w:tc>
          <w:tcPr>
            <w:tcW w:w="850" w:type="dxa"/>
            <w:gridSpan w:val="2"/>
          </w:tcPr>
          <w:p w:rsidR="00135AD2" w:rsidRPr="008718F2" w:rsidRDefault="00135AD2" w:rsidP="008918F1">
            <w:pPr>
              <w:rPr>
                <w:sz w:val="28"/>
                <w:szCs w:val="28"/>
              </w:rPr>
            </w:pPr>
          </w:p>
        </w:tc>
      </w:tr>
      <w:tr w:rsidR="00135AD2" w:rsidRPr="008718F2" w:rsidTr="00D201A1">
        <w:tc>
          <w:tcPr>
            <w:tcW w:w="619" w:type="dxa"/>
          </w:tcPr>
          <w:p w:rsidR="00135AD2" w:rsidRPr="008718F2" w:rsidRDefault="00CA46A9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83</w:t>
            </w:r>
          </w:p>
        </w:tc>
        <w:tc>
          <w:tcPr>
            <w:tcW w:w="3881" w:type="dxa"/>
          </w:tcPr>
          <w:p w:rsidR="00135AD2" w:rsidRPr="008718F2" w:rsidRDefault="00135AD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Предел функции</w:t>
            </w:r>
          </w:p>
        </w:tc>
        <w:tc>
          <w:tcPr>
            <w:tcW w:w="708" w:type="dxa"/>
            <w:gridSpan w:val="2"/>
          </w:tcPr>
          <w:p w:rsidR="00135AD2" w:rsidRPr="008718F2" w:rsidRDefault="00135AD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135AD2" w:rsidRPr="008718F2" w:rsidRDefault="00741B97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КУ</w:t>
            </w:r>
          </w:p>
        </w:tc>
        <w:tc>
          <w:tcPr>
            <w:tcW w:w="3968" w:type="dxa"/>
            <w:gridSpan w:val="2"/>
            <w:vMerge/>
            <w:tcBorders>
              <w:bottom w:val="single" w:sz="4" w:space="0" w:color="auto"/>
            </w:tcBorders>
          </w:tcPr>
          <w:p w:rsidR="00135AD2" w:rsidRPr="008718F2" w:rsidRDefault="00135AD2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  <w:tcBorders>
              <w:bottom w:val="single" w:sz="4" w:space="0" w:color="auto"/>
            </w:tcBorders>
          </w:tcPr>
          <w:p w:rsidR="00135AD2" w:rsidRPr="008718F2" w:rsidRDefault="00135AD2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35AD2" w:rsidRPr="008718F2" w:rsidRDefault="00A0281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29</w:t>
            </w:r>
            <w:r w:rsidR="00CA46A9" w:rsidRPr="008718F2">
              <w:rPr>
                <w:sz w:val="28"/>
                <w:szCs w:val="28"/>
              </w:rPr>
              <w:t>.01</w:t>
            </w:r>
          </w:p>
        </w:tc>
        <w:tc>
          <w:tcPr>
            <w:tcW w:w="850" w:type="dxa"/>
            <w:gridSpan w:val="2"/>
          </w:tcPr>
          <w:p w:rsidR="00135AD2" w:rsidRPr="008718F2" w:rsidRDefault="00135AD2" w:rsidP="008918F1">
            <w:pPr>
              <w:rPr>
                <w:sz w:val="28"/>
                <w:szCs w:val="28"/>
              </w:rPr>
            </w:pPr>
          </w:p>
        </w:tc>
      </w:tr>
      <w:tr w:rsidR="00135AD2" w:rsidRPr="008718F2" w:rsidTr="00D201A1">
        <w:tc>
          <w:tcPr>
            <w:tcW w:w="619" w:type="dxa"/>
          </w:tcPr>
          <w:p w:rsidR="00135AD2" w:rsidRPr="008718F2" w:rsidRDefault="00CA46A9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84</w:t>
            </w:r>
          </w:p>
        </w:tc>
        <w:tc>
          <w:tcPr>
            <w:tcW w:w="3881" w:type="dxa"/>
          </w:tcPr>
          <w:p w:rsidR="00135AD2" w:rsidRPr="008718F2" w:rsidRDefault="00135AD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Определение производной</w:t>
            </w:r>
          </w:p>
        </w:tc>
        <w:tc>
          <w:tcPr>
            <w:tcW w:w="708" w:type="dxa"/>
            <w:gridSpan w:val="2"/>
          </w:tcPr>
          <w:p w:rsidR="00135AD2" w:rsidRPr="008718F2" w:rsidRDefault="00135AD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135AD2" w:rsidRPr="008718F2" w:rsidRDefault="007C1135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УОНМ</w:t>
            </w: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</w:tcBorders>
          </w:tcPr>
          <w:p w:rsidR="00135AD2" w:rsidRPr="008718F2" w:rsidRDefault="00135AD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 xml:space="preserve">Производная функции в точке. Физический (механический) </w:t>
            </w:r>
            <w:r w:rsidRPr="008718F2">
              <w:rPr>
                <w:sz w:val="28"/>
                <w:szCs w:val="28"/>
              </w:rPr>
              <w:lastRenderedPageBreak/>
              <w:t>смысл производной. Геометрический смысл производной</w:t>
            </w:r>
          </w:p>
          <w:p w:rsidR="00135AD2" w:rsidRPr="008718F2" w:rsidRDefault="00135AD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Алгоритм нахождения производных. Дифференцируемая функция в точке. Дифференцирование функции. Взаимосвязь между дифференцируемостью и непрерывностью функции в точке.</w:t>
            </w: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</w:tcBorders>
          </w:tcPr>
          <w:p w:rsidR="00135AD2" w:rsidRPr="008718F2" w:rsidRDefault="00135AD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lastRenderedPageBreak/>
              <w:t xml:space="preserve">Знать понятие производной функции, </w:t>
            </w:r>
            <w:r w:rsidRPr="008718F2">
              <w:rPr>
                <w:sz w:val="28"/>
                <w:szCs w:val="28"/>
              </w:rPr>
              <w:lastRenderedPageBreak/>
              <w:t>физический и геометрический смысл производной.</w:t>
            </w:r>
          </w:p>
          <w:p w:rsidR="00135AD2" w:rsidRPr="008718F2" w:rsidRDefault="00135AD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 xml:space="preserve">Уметь </w:t>
            </w:r>
            <w:proofErr w:type="gramStart"/>
            <w:r w:rsidRPr="008718F2">
              <w:rPr>
                <w:sz w:val="28"/>
                <w:szCs w:val="28"/>
              </w:rPr>
              <w:t>передавать информацию сжато</w:t>
            </w:r>
            <w:proofErr w:type="gramEnd"/>
            <w:r w:rsidRPr="008718F2">
              <w:rPr>
                <w:sz w:val="28"/>
                <w:szCs w:val="28"/>
              </w:rPr>
              <w:t>, полно, выборочно</w:t>
            </w:r>
          </w:p>
        </w:tc>
        <w:tc>
          <w:tcPr>
            <w:tcW w:w="992" w:type="dxa"/>
          </w:tcPr>
          <w:p w:rsidR="00135AD2" w:rsidRPr="008718F2" w:rsidRDefault="00A0281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lastRenderedPageBreak/>
              <w:t>31</w:t>
            </w:r>
            <w:r w:rsidR="00CA46A9" w:rsidRPr="008718F2">
              <w:rPr>
                <w:sz w:val="28"/>
                <w:szCs w:val="28"/>
              </w:rPr>
              <w:t>.01</w:t>
            </w:r>
          </w:p>
        </w:tc>
        <w:tc>
          <w:tcPr>
            <w:tcW w:w="850" w:type="dxa"/>
            <w:gridSpan w:val="2"/>
          </w:tcPr>
          <w:p w:rsidR="00135AD2" w:rsidRPr="008718F2" w:rsidRDefault="00135AD2" w:rsidP="008918F1">
            <w:pPr>
              <w:rPr>
                <w:sz w:val="28"/>
                <w:szCs w:val="28"/>
              </w:rPr>
            </w:pPr>
          </w:p>
        </w:tc>
      </w:tr>
      <w:tr w:rsidR="00135AD2" w:rsidRPr="008718F2" w:rsidTr="00D201A1">
        <w:tc>
          <w:tcPr>
            <w:tcW w:w="619" w:type="dxa"/>
          </w:tcPr>
          <w:p w:rsidR="00135AD2" w:rsidRPr="008718F2" w:rsidRDefault="00CA46A9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lastRenderedPageBreak/>
              <w:t>85</w:t>
            </w:r>
          </w:p>
        </w:tc>
        <w:tc>
          <w:tcPr>
            <w:tcW w:w="3881" w:type="dxa"/>
          </w:tcPr>
          <w:p w:rsidR="00135AD2" w:rsidRPr="008718F2" w:rsidRDefault="00135AD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Определение производной</w:t>
            </w:r>
          </w:p>
        </w:tc>
        <w:tc>
          <w:tcPr>
            <w:tcW w:w="708" w:type="dxa"/>
            <w:gridSpan w:val="2"/>
          </w:tcPr>
          <w:p w:rsidR="00135AD2" w:rsidRPr="008718F2" w:rsidRDefault="00135AD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135AD2" w:rsidRPr="008718F2" w:rsidRDefault="00741B97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УЗИ</w:t>
            </w:r>
          </w:p>
        </w:tc>
        <w:tc>
          <w:tcPr>
            <w:tcW w:w="3968" w:type="dxa"/>
            <w:gridSpan w:val="2"/>
            <w:vMerge/>
          </w:tcPr>
          <w:p w:rsidR="00135AD2" w:rsidRPr="008718F2" w:rsidRDefault="00135AD2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</w:tcPr>
          <w:p w:rsidR="00135AD2" w:rsidRPr="008718F2" w:rsidRDefault="00135AD2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35AD2" w:rsidRPr="008718F2" w:rsidRDefault="00A0281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2.02</w:t>
            </w:r>
          </w:p>
        </w:tc>
        <w:tc>
          <w:tcPr>
            <w:tcW w:w="850" w:type="dxa"/>
            <w:gridSpan w:val="2"/>
          </w:tcPr>
          <w:p w:rsidR="00135AD2" w:rsidRPr="008718F2" w:rsidRDefault="00135AD2" w:rsidP="008918F1">
            <w:pPr>
              <w:rPr>
                <w:sz w:val="28"/>
                <w:szCs w:val="28"/>
              </w:rPr>
            </w:pPr>
          </w:p>
        </w:tc>
      </w:tr>
      <w:tr w:rsidR="00A02812" w:rsidRPr="008718F2" w:rsidTr="00D201A1">
        <w:tc>
          <w:tcPr>
            <w:tcW w:w="619" w:type="dxa"/>
          </w:tcPr>
          <w:p w:rsidR="00A02812" w:rsidRPr="008718F2" w:rsidRDefault="00A0281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lastRenderedPageBreak/>
              <w:t>86</w:t>
            </w:r>
          </w:p>
        </w:tc>
        <w:tc>
          <w:tcPr>
            <w:tcW w:w="3881" w:type="dxa"/>
          </w:tcPr>
          <w:p w:rsidR="00A02812" w:rsidRPr="008718F2" w:rsidRDefault="00A0281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Решение задач по материалам ЕГЭ</w:t>
            </w:r>
          </w:p>
        </w:tc>
        <w:tc>
          <w:tcPr>
            <w:tcW w:w="708" w:type="dxa"/>
            <w:gridSpan w:val="2"/>
          </w:tcPr>
          <w:p w:rsidR="00A02812" w:rsidRPr="008718F2" w:rsidRDefault="00A0281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A02812" w:rsidRPr="008718F2" w:rsidRDefault="00A0281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КУ</w:t>
            </w:r>
          </w:p>
        </w:tc>
        <w:tc>
          <w:tcPr>
            <w:tcW w:w="3968" w:type="dxa"/>
            <w:gridSpan w:val="2"/>
            <w:vMerge/>
          </w:tcPr>
          <w:p w:rsidR="00A02812" w:rsidRPr="008718F2" w:rsidRDefault="00A02812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</w:tcPr>
          <w:p w:rsidR="00A02812" w:rsidRPr="008718F2" w:rsidRDefault="00A02812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02812" w:rsidRPr="008718F2" w:rsidRDefault="00A0281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3.02</w:t>
            </w:r>
          </w:p>
        </w:tc>
        <w:tc>
          <w:tcPr>
            <w:tcW w:w="850" w:type="dxa"/>
            <w:gridSpan w:val="2"/>
          </w:tcPr>
          <w:p w:rsidR="00A02812" w:rsidRPr="008718F2" w:rsidRDefault="00A02812" w:rsidP="008918F1">
            <w:pPr>
              <w:rPr>
                <w:sz w:val="28"/>
                <w:szCs w:val="28"/>
              </w:rPr>
            </w:pPr>
          </w:p>
        </w:tc>
      </w:tr>
      <w:tr w:rsidR="00135AD2" w:rsidRPr="008718F2" w:rsidTr="00D201A1">
        <w:tc>
          <w:tcPr>
            <w:tcW w:w="619" w:type="dxa"/>
          </w:tcPr>
          <w:p w:rsidR="00135AD2" w:rsidRPr="008718F2" w:rsidRDefault="00A0281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87</w:t>
            </w:r>
          </w:p>
        </w:tc>
        <w:tc>
          <w:tcPr>
            <w:tcW w:w="3881" w:type="dxa"/>
          </w:tcPr>
          <w:p w:rsidR="00135AD2" w:rsidRPr="008718F2" w:rsidRDefault="00135AD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Определение производной</w:t>
            </w:r>
          </w:p>
        </w:tc>
        <w:tc>
          <w:tcPr>
            <w:tcW w:w="708" w:type="dxa"/>
            <w:gridSpan w:val="2"/>
          </w:tcPr>
          <w:p w:rsidR="00135AD2" w:rsidRPr="008718F2" w:rsidRDefault="00135AD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135AD2" w:rsidRPr="008718F2" w:rsidRDefault="00741B97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КУ</w:t>
            </w:r>
          </w:p>
        </w:tc>
        <w:tc>
          <w:tcPr>
            <w:tcW w:w="3968" w:type="dxa"/>
            <w:gridSpan w:val="2"/>
            <w:vMerge/>
          </w:tcPr>
          <w:p w:rsidR="00135AD2" w:rsidRPr="008718F2" w:rsidRDefault="00135AD2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</w:tcPr>
          <w:p w:rsidR="00135AD2" w:rsidRPr="008718F2" w:rsidRDefault="00135AD2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35AD2" w:rsidRPr="008718F2" w:rsidRDefault="00A0281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4</w:t>
            </w:r>
            <w:r w:rsidR="00CA46A9" w:rsidRPr="008718F2">
              <w:rPr>
                <w:sz w:val="28"/>
                <w:szCs w:val="28"/>
              </w:rPr>
              <w:t>.02</w:t>
            </w:r>
          </w:p>
        </w:tc>
        <w:tc>
          <w:tcPr>
            <w:tcW w:w="850" w:type="dxa"/>
            <w:gridSpan w:val="2"/>
          </w:tcPr>
          <w:p w:rsidR="00135AD2" w:rsidRPr="008718F2" w:rsidRDefault="00135AD2" w:rsidP="008918F1">
            <w:pPr>
              <w:rPr>
                <w:sz w:val="28"/>
                <w:szCs w:val="28"/>
              </w:rPr>
            </w:pPr>
          </w:p>
        </w:tc>
      </w:tr>
      <w:tr w:rsidR="00135AD2" w:rsidRPr="008718F2" w:rsidTr="00D201A1">
        <w:tc>
          <w:tcPr>
            <w:tcW w:w="619" w:type="dxa"/>
          </w:tcPr>
          <w:p w:rsidR="00135AD2" w:rsidRPr="008718F2" w:rsidRDefault="00A0281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88</w:t>
            </w:r>
          </w:p>
        </w:tc>
        <w:tc>
          <w:tcPr>
            <w:tcW w:w="3881" w:type="dxa"/>
          </w:tcPr>
          <w:p w:rsidR="00135AD2" w:rsidRPr="008718F2" w:rsidRDefault="00135AD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Определение производной</w:t>
            </w:r>
          </w:p>
        </w:tc>
        <w:tc>
          <w:tcPr>
            <w:tcW w:w="708" w:type="dxa"/>
            <w:gridSpan w:val="2"/>
          </w:tcPr>
          <w:p w:rsidR="00135AD2" w:rsidRPr="008718F2" w:rsidRDefault="00135AD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135AD2" w:rsidRPr="008718F2" w:rsidRDefault="00741B97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КУ</w:t>
            </w:r>
          </w:p>
        </w:tc>
        <w:tc>
          <w:tcPr>
            <w:tcW w:w="3968" w:type="dxa"/>
            <w:gridSpan w:val="2"/>
            <w:vMerge/>
            <w:tcBorders>
              <w:bottom w:val="single" w:sz="4" w:space="0" w:color="auto"/>
            </w:tcBorders>
          </w:tcPr>
          <w:p w:rsidR="00135AD2" w:rsidRPr="008718F2" w:rsidRDefault="00135AD2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  <w:tcBorders>
              <w:bottom w:val="single" w:sz="4" w:space="0" w:color="auto"/>
            </w:tcBorders>
          </w:tcPr>
          <w:p w:rsidR="00135AD2" w:rsidRPr="008718F2" w:rsidRDefault="00135AD2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35AD2" w:rsidRPr="008718F2" w:rsidRDefault="00A0281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5</w:t>
            </w:r>
            <w:r w:rsidR="00CA46A9" w:rsidRPr="008718F2">
              <w:rPr>
                <w:sz w:val="28"/>
                <w:szCs w:val="28"/>
              </w:rPr>
              <w:t>.02</w:t>
            </w:r>
          </w:p>
        </w:tc>
        <w:tc>
          <w:tcPr>
            <w:tcW w:w="850" w:type="dxa"/>
            <w:gridSpan w:val="2"/>
          </w:tcPr>
          <w:p w:rsidR="00135AD2" w:rsidRPr="008718F2" w:rsidRDefault="00135AD2" w:rsidP="008918F1">
            <w:pPr>
              <w:rPr>
                <w:sz w:val="28"/>
                <w:szCs w:val="28"/>
              </w:rPr>
            </w:pPr>
          </w:p>
        </w:tc>
      </w:tr>
      <w:tr w:rsidR="00A02812" w:rsidRPr="008718F2" w:rsidTr="00D201A1">
        <w:tc>
          <w:tcPr>
            <w:tcW w:w="619" w:type="dxa"/>
          </w:tcPr>
          <w:p w:rsidR="00A02812" w:rsidRPr="008718F2" w:rsidRDefault="00A0281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89</w:t>
            </w:r>
          </w:p>
        </w:tc>
        <w:tc>
          <w:tcPr>
            <w:tcW w:w="3881" w:type="dxa"/>
          </w:tcPr>
          <w:p w:rsidR="00A02812" w:rsidRPr="008718F2" w:rsidRDefault="00A0281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Вычисление производных</w:t>
            </w:r>
          </w:p>
        </w:tc>
        <w:tc>
          <w:tcPr>
            <w:tcW w:w="708" w:type="dxa"/>
            <w:gridSpan w:val="2"/>
          </w:tcPr>
          <w:p w:rsidR="00A02812" w:rsidRPr="008718F2" w:rsidRDefault="00A0281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A02812" w:rsidRPr="008718F2" w:rsidRDefault="00A0281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УОНМ</w:t>
            </w: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</w:tcBorders>
          </w:tcPr>
          <w:p w:rsidR="00A02812" w:rsidRPr="008718F2" w:rsidRDefault="00A02812" w:rsidP="008918F1">
            <w:pPr>
              <w:pStyle w:val="a4"/>
              <w:spacing w:before="240" w:line="216" w:lineRule="exact"/>
              <w:ind w:left="60"/>
              <w:jc w:val="left"/>
              <w:rPr>
                <w:b w:val="0"/>
                <w:sz w:val="28"/>
                <w:szCs w:val="28"/>
              </w:rPr>
            </w:pPr>
            <w:r w:rsidRPr="008718F2">
              <w:rPr>
                <w:b w:val="0"/>
                <w:color w:val="000000"/>
                <w:sz w:val="28"/>
                <w:szCs w:val="28"/>
              </w:rPr>
              <w:t>Вычисление производных. Форму</w:t>
            </w:r>
            <w:r w:rsidRPr="008718F2">
              <w:rPr>
                <w:b w:val="0"/>
                <w:color w:val="000000"/>
                <w:sz w:val="28"/>
                <w:szCs w:val="28"/>
              </w:rPr>
              <w:softHyphen/>
              <w:t>лы дифференцирования.</w:t>
            </w:r>
          </w:p>
          <w:p w:rsidR="00A02812" w:rsidRPr="008718F2" w:rsidRDefault="00A02812" w:rsidP="008918F1">
            <w:pPr>
              <w:rPr>
                <w:sz w:val="28"/>
                <w:szCs w:val="28"/>
              </w:rPr>
            </w:pPr>
            <w:r w:rsidRPr="008718F2">
              <w:rPr>
                <w:color w:val="000000"/>
                <w:sz w:val="28"/>
                <w:szCs w:val="28"/>
              </w:rPr>
              <w:t>Правила дифференцирования. Производные суммы, произведе</w:t>
            </w:r>
            <w:r w:rsidRPr="008718F2">
              <w:rPr>
                <w:color w:val="000000"/>
                <w:sz w:val="28"/>
                <w:szCs w:val="28"/>
              </w:rPr>
              <w:softHyphen/>
              <w:t>ния, частного функций. Метод ма</w:t>
            </w:r>
            <w:r w:rsidRPr="008718F2">
              <w:rPr>
                <w:color w:val="000000"/>
                <w:sz w:val="28"/>
                <w:szCs w:val="28"/>
              </w:rPr>
              <w:softHyphen/>
              <w:t>тематической индукции.</w:t>
            </w: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</w:tcBorders>
          </w:tcPr>
          <w:p w:rsidR="00A02812" w:rsidRPr="008718F2" w:rsidRDefault="00A02812" w:rsidP="008918F1">
            <w:pPr>
              <w:pStyle w:val="a3"/>
              <w:spacing w:before="240" w:line="211" w:lineRule="exact"/>
              <w:ind w:left="0"/>
              <w:rPr>
                <w:sz w:val="28"/>
                <w:szCs w:val="28"/>
              </w:rPr>
            </w:pPr>
            <w:r w:rsidRPr="008718F2">
              <w:rPr>
                <w:color w:val="000000"/>
                <w:sz w:val="28"/>
                <w:szCs w:val="28"/>
              </w:rPr>
              <w:t>Знать: формулы дифференциро</w:t>
            </w:r>
            <w:r w:rsidRPr="008718F2">
              <w:rPr>
                <w:color w:val="000000"/>
                <w:sz w:val="28"/>
                <w:szCs w:val="28"/>
              </w:rPr>
              <w:softHyphen/>
              <w:t>вания.</w:t>
            </w:r>
          </w:p>
          <w:p w:rsidR="00A02812" w:rsidRPr="008718F2" w:rsidRDefault="00A02812" w:rsidP="008918F1">
            <w:pPr>
              <w:pStyle w:val="a3"/>
              <w:spacing w:before="240" w:line="211" w:lineRule="exact"/>
              <w:ind w:left="0"/>
              <w:rPr>
                <w:sz w:val="28"/>
                <w:szCs w:val="28"/>
              </w:rPr>
            </w:pPr>
            <w:r w:rsidRPr="008718F2">
              <w:rPr>
                <w:color w:val="000000"/>
                <w:sz w:val="28"/>
                <w:szCs w:val="28"/>
              </w:rPr>
              <w:t xml:space="preserve">Уметь: применять изученные формулы на практике. </w:t>
            </w:r>
            <w:r w:rsidRPr="008718F2">
              <w:rPr>
                <w:rStyle w:val="3"/>
                <w:color w:val="000000"/>
                <w:sz w:val="28"/>
                <w:szCs w:val="28"/>
              </w:rPr>
              <w:t xml:space="preserve">Знать: </w:t>
            </w:r>
            <w:r w:rsidRPr="008718F2">
              <w:rPr>
                <w:color w:val="000000"/>
                <w:sz w:val="28"/>
                <w:szCs w:val="28"/>
              </w:rPr>
              <w:t>правила нахождения про</w:t>
            </w:r>
            <w:r w:rsidRPr="008718F2">
              <w:rPr>
                <w:color w:val="000000"/>
                <w:sz w:val="28"/>
                <w:szCs w:val="28"/>
              </w:rPr>
              <w:softHyphen/>
              <w:t>изводных суммы, произведения, частного функций.</w:t>
            </w:r>
          </w:p>
          <w:p w:rsidR="00A02812" w:rsidRPr="008718F2" w:rsidRDefault="00A02812" w:rsidP="008918F1">
            <w:pPr>
              <w:rPr>
                <w:sz w:val="28"/>
                <w:szCs w:val="28"/>
              </w:rPr>
            </w:pPr>
            <w:r w:rsidRPr="008718F2">
              <w:rPr>
                <w:rStyle w:val="3"/>
                <w:color w:val="000000"/>
                <w:sz w:val="28"/>
                <w:szCs w:val="28"/>
              </w:rPr>
              <w:t xml:space="preserve">Уметь: </w:t>
            </w:r>
            <w:r w:rsidRPr="008718F2">
              <w:rPr>
                <w:color w:val="000000"/>
                <w:sz w:val="28"/>
                <w:szCs w:val="28"/>
              </w:rPr>
              <w:t>применять на практике формулы и правила дифференци</w:t>
            </w:r>
            <w:r w:rsidRPr="008718F2">
              <w:rPr>
                <w:color w:val="000000"/>
                <w:sz w:val="28"/>
                <w:szCs w:val="28"/>
              </w:rPr>
              <w:softHyphen/>
              <w:t>рования, метод математической индукции.</w:t>
            </w:r>
          </w:p>
        </w:tc>
        <w:tc>
          <w:tcPr>
            <w:tcW w:w="992" w:type="dxa"/>
          </w:tcPr>
          <w:p w:rsidR="00A02812" w:rsidRPr="008718F2" w:rsidRDefault="00A0281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7.02</w:t>
            </w:r>
          </w:p>
        </w:tc>
        <w:tc>
          <w:tcPr>
            <w:tcW w:w="850" w:type="dxa"/>
            <w:gridSpan w:val="2"/>
          </w:tcPr>
          <w:p w:rsidR="00A02812" w:rsidRPr="008718F2" w:rsidRDefault="00A02812" w:rsidP="008918F1">
            <w:pPr>
              <w:rPr>
                <w:sz w:val="28"/>
                <w:szCs w:val="28"/>
              </w:rPr>
            </w:pPr>
          </w:p>
        </w:tc>
      </w:tr>
      <w:tr w:rsidR="00A02812" w:rsidRPr="008718F2" w:rsidTr="00D201A1">
        <w:tc>
          <w:tcPr>
            <w:tcW w:w="619" w:type="dxa"/>
          </w:tcPr>
          <w:p w:rsidR="00A02812" w:rsidRPr="008718F2" w:rsidRDefault="00A0281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90</w:t>
            </w:r>
          </w:p>
        </w:tc>
        <w:tc>
          <w:tcPr>
            <w:tcW w:w="3881" w:type="dxa"/>
          </w:tcPr>
          <w:p w:rsidR="00A02812" w:rsidRPr="008718F2" w:rsidRDefault="00A0281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Вычисление производных</w:t>
            </w:r>
          </w:p>
        </w:tc>
        <w:tc>
          <w:tcPr>
            <w:tcW w:w="708" w:type="dxa"/>
            <w:gridSpan w:val="2"/>
          </w:tcPr>
          <w:p w:rsidR="00A02812" w:rsidRPr="008718F2" w:rsidRDefault="00A0281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A02812" w:rsidRPr="008718F2" w:rsidRDefault="00A0281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УЗИ</w:t>
            </w:r>
          </w:p>
        </w:tc>
        <w:tc>
          <w:tcPr>
            <w:tcW w:w="3968" w:type="dxa"/>
            <w:gridSpan w:val="2"/>
            <w:vMerge/>
          </w:tcPr>
          <w:p w:rsidR="00A02812" w:rsidRPr="008718F2" w:rsidRDefault="00A02812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</w:tcPr>
          <w:p w:rsidR="00A02812" w:rsidRPr="008718F2" w:rsidRDefault="00A02812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02812" w:rsidRPr="008718F2" w:rsidRDefault="00A0281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9.02</w:t>
            </w:r>
          </w:p>
        </w:tc>
        <w:tc>
          <w:tcPr>
            <w:tcW w:w="850" w:type="dxa"/>
            <w:gridSpan w:val="2"/>
          </w:tcPr>
          <w:p w:rsidR="00A02812" w:rsidRPr="008718F2" w:rsidRDefault="00A02812" w:rsidP="008918F1">
            <w:pPr>
              <w:rPr>
                <w:sz w:val="28"/>
                <w:szCs w:val="28"/>
              </w:rPr>
            </w:pPr>
          </w:p>
        </w:tc>
      </w:tr>
      <w:tr w:rsidR="00A02812" w:rsidRPr="008718F2" w:rsidTr="00D201A1">
        <w:tc>
          <w:tcPr>
            <w:tcW w:w="619" w:type="dxa"/>
          </w:tcPr>
          <w:p w:rsidR="00A02812" w:rsidRPr="008718F2" w:rsidRDefault="00A0281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91</w:t>
            </w:r>
          </w:p>
        </w:tc>
        <w:tc>
          <w:tcPr>
            <w:tcW w:w="3881" w:type="dxa"/>
          </w:tcPr>
          <w:p w:rsidR="00A02812" w:rsidRPr="008718F2" w:rsidRDefault="00A0281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Вычисление производных</w:t>
            </w:r>
          </w:p>
        </w:tc>
        <w:tc>
          <w:tcPr>
            <w:tcW w:w="708" w:type="dxa"/>
            <w:gridSpan w:val="2"/>
          </w:tcPr>
          <w:p w:rsidR="00A02812" w:rsidRPr="008718F2" w:rsidRDefault="00A0281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A02812" w:rsidRPr="008718F2" w:rsidRDefault="00A0281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КУ</w:t>
            </w:r>
          </w:p>
        </w:tc>
        <w:tc>
          <w:tcPr>
            <w:tcW w:w="3968" w:type="dxa"/>
            <w:gridSpan w:val="2"/>
            <w:vMerge/>
          </w:tcPr>
          <w:p w:rsidR="00A02812" w:rsidRPr="008718F2" w:rsidRDefault="00A02812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</w:tcPr>
          <w:p w:rsidR="00A02812" w:rsidRPr="008718F2" w:rsidRDefault="00A02812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02812" w:rsidRPr="008718F2" w:rsidRDefault="00A0281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11.02</w:t>
            </w:r>
          </w:p>
        </w:tc>
        <w:tc>
          <w:tcPr>
            <w:tcW w:w="850" w:type="dxa"/>
            <w:gridSpan w:val="2"/>
          </w:tcPr>
          <w:p w:rsidR="00A02812" w:rsidRPr="008718F2" w:rsidRDefault="00A02812" w:rsidP="008918F1">
            <w:pPr>
              <w:rPr>
                <w:sz w:val="28"/>
                <w:szCs w:val="28"/>
              </w:rPr>
            </w:pPr>
          </w:p>
        </w:tc>
      </w:tr>
      <w:tr w:rsidR="00A02812" w:rsidRPr="008718F2" w:rsidTr="00D201A1">
        <w:tc>
          <w:tcPr>
            <w:tcW w:w="619" w:type="dxa"/>
          </w:tcPr>
          <w:p w:rsidR="00A02812" w:rsidRPr="008718F2" w:rsidRDefault="00A0281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92</w:t>
            </w:r>
          </w:p>
        </w:tc>
        <w:tc>
          <w:tcPr>
            <w:tcW w:w="3881" w:type="dxa"/>
          </w:tcPr>
          <w:p w:rsidR="00A02812" w:rsidRPr="008718F2" w:rsidRDefault="00A0281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Вычисление производных</w:t>
            </w:r>
          </w:p>
        </w:tc>
        <w:tc>
          <w:tcPr>
            <w:tcW w:w="708" w:type="dxa"/>
            <w:gridSpan w:val="2"/>
          </w:tcPr>
          <w:p w:rsidR="00A02812" w:rsidRPr="008718F2" w:rsidRDefault="00A0281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A02812" w:rsidRPr="008718F2" w:rsidRDefault="00A0281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УЗИ</w:t>
            </w:r>
          </w:p>
        </w:tc>
        <w:tc>
          <w:tcPr>
            <w:tcW w:w="3968" w:type="dxa"/>
            <w:gridSpan w:val="2"/>
            <w:vMerge/>
          </w:tcPr>
          <w:p w:rsidR="00A02812" w:rsidRPr="008718F2" w:rsidRDefault="00A02812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</w:tcPr>
          <w:p w:rsidR="00A02812" w:rsidRPr="008718F2" w:rsidRDefault="00A02812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02812" w:rsidRPr="008718F2" w:rsidRDefault="00A0281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12.02</w:t>
            </w:r>
          </w:p>
        </w:tc>
        <w:tc>
          <w:tcPr>
            <w:tcW w:w="850" w:type="dxa"/>
            <w:gridSpan w:val="2"/>
          </w:tcPr>
          <w:p w:rsidR="00A02812" w:rsidRPr="008718F2" w:rsidRDefault="00A02812" w:rsidP="008918F1">
            <w:pPr>
              <w:rPr>
                <w:sz w:val="28"/>
                <w:szCs w:val="28"/>
              </w:rPr>
            </w:pPr>
          </w:p>
        </w:tc>
      </w:tr>
      <w:tr w:rsidR="00A02812" w:rsidRPr="008718F2" w:rsidTr="00D201A1">
        <w:tc>
          <w:tcPr>
            <w:tcW w:w="619" w:type="dxa"/>
          </w:tcPr>
          <w:p w:rsidR="00A02812" w:rsidRPr="008718F2" w:rsidRDefault="00A0281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93</w:t>
            </w:r>
          </w:p>
        </w:tc>
        <w:tc>
          <w:tcPr>
            <w:tcW w:w="3881" w:type="dxa"/>
          </w:tcPr>
          <w:p w:rsidR="00A02812" w:rsidRPr="008718F2" w:rsidRDefault="00A0281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Вычисление производных</w:t>
            </w:r>
          </w:p>
        </w:tc>
        <w:tc>
          <w:tcPr>
            <w:tcW w:w="708" w:type="dxa"/>
            <w:gridSpan w:val="2"/>
          </w:tcPr>
          <w:p w:rsidR="00A02812" w:rsidRPr="008718F2" w:rsidRDefault="00A0281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A02812" w:rsidRPr="008718F2" w:rsidRDefault="00A0281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КУ</w:t>
            </w:r>
          </w:p>
        </w:tc>
        <w:tc>
          <w:tcPr>
            <w:tcW w:w="3968" w:type="dxa"/>
            <w:gridSpan w:val="2"/>
            <w:vMerge/>
          </w:tcPr>
          <w:p w:rsidR="00A02812" w:rsidRPr="008718F2" w:rsidRDefault="00A02812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</w:tcPr>
          <w:p w:rsidR="00A02812" w:rsidRPr="008718F2" w:rsidRDefault="00A02812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02812" w:rsidRPr="008718F2" w:rsidRDefault="00A0281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14.02</w:t>
            </w:r>
          </w:p>
        </w:tc>
        <w:tc>
          <w:tcPr>
            <w:tcW w:w="850" w:type="dxa"/>
            <w:gridSpan w:val="2"/>
          </w:tcPr>
          <w:p w:rsidR="00A02812" w:rsidRPr="008718F2" w:rsidRDefault="00A02812" w:rsidP="008918F1">
            <w:pPr>
              <w:rPr>
                <w:sz w:val="28"/>
                <w:szCs w:val="28"/>
              </w:rPr>
            </w:pPr>
          </w:p>
        </w:tc>
      </w:tr>
      <w:tr w:rsidR="00A02812" w:rsidRPr="008718F2" w:rsidTr="00344A74">
        <w:tc>
          <w:tcPr>
            <w:tcW w:w="619" w:type="dxa"/>
          </w:tcPr>
          <w:p w:rsidR="00A02812" w:rsidRPr="008718F2" w:rsidRDefault="00A0281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94</w:t>
            </w:r>
          </w:p>
        </w:tc>
        <w:tc>
          <w:tcPr>
            <w:tcW w:w="3881" w:type="dxa"/>
          </w:tcPr>
          <w:p w:rsidR="00A02812" w:rsidRPr="008718F2" w:rsidRDefault="00A0281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Вычисление производных</w:t>
            </w:r>
          </w:p>
        </w:tc>
        <w:tc>
          <w:tcPr>
            <w:tcW w:w="708" w:type="dxa"/>
            <w:gridSpan w:val="2"/>
          </w:tcPr>
          <w:p w:rsidR="00A02812" w:rsidRPr="008718F2" w:rsidRDefault="00A0281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A02812" w:rsidRPr="008718F2" w:rsidRDefault="00A0281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КУ</w:t>
            </w:r>
          </w:p>
        </w:tc>
        <w:tc>
          <w:tcPr>
            <w:tcW w:w="3968" w:type="dxa"/>
            <w:gridSpan w:val="2"/>
            <w:vMerge/>
          </w:tcPr>
          <w:p w:rsidR="00A02812" w:rsidRPr="008718F2" w:rsidRDefault="00A02812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</w:tcPr>
          <w:p w:rsidR="00A02812" w:rsidRPr="008718F2" w:rsidRDefault="00A02812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02812" w:rsidRPr="008718F2" w:rsidRDefault="00A0281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16.02</w:t>
            </w:r>
          </w:p>
        </w:tc>
        <w:tc>
          <w:tcPr>
            <w:tcW w:w="850" w:type="dxa"/>
            <w:gridSpan w:val="2"/>
          </w:tcPr>
          <w:p w:rsidR="00A02812" w:rsidRPr="008718F2" w:rsidRDefault="00A02812" w:rsidP="008918F1">
            <w:pPr>
              <w:rPr>
                <w:sz w:val="28"/>
                <w:szCs w:val="28"/>
              </w:rPr>
            </w:pPr>
          </w:p>
        </w:tc>
      </w:tr>
      <w:tr w:rsidR="00A02812" w:rsidRPr="008718F2" w:rsidTr="00344A74">
        <w:tc>
          <w:tcPr>
            <w:tcW w:w="619" w:type="dxa"/>
          </w:tcPr>
          <w:p w:rsidR="00A02812" w:rsidRPr="008718F2" w:rsidRDefault="00A0281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95</w:t>
            </w:r>
          </w:p>
        </w:tc>
        <w:tc>
          <w:tcPr>
            <w:tcW w:w="3881" w:type="dxa"/>
          </w:tcPr>
          <w:p w:rsidR="00A02812" w:rsidRPr="008718F2" w:rsidRDefault="00A0281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Решение задач по материалам ЕГЭ</w:t>
            </w:r>
          </w:p>
        </w:tc>
        <w:tc>
          <w:tcPr>
            <w:tcW w:w="708" w:type="dxa"/>
            <w:gridSpan w:val="2"/>
          </w:tcPr>
          <w:p w:rsidR="00A02812" w:rsidRPr="008718F2" w:rsidRDefault="00A0281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A02812" w:rsidRPr="008718F2" w:rsidRDefault="00A0281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КУ</w:t>
            </w:r>
          </w:p>
        </w:tc>
        <w:tc>
          <w:tcPr>
            <w:tcW w:w="3968" w:type="dxa"/>
            <w:gridSpan w:val="2"/>
            <w:vMerge/>
          </w:tcPr>
          <w:p w:rsidR="00A02812" w:rsidRPr="008718F2" w:rsidRDefault="00A02812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</w:tcPr>
          <w:p w:rsidR="00A02812" w:rsidRPr="008718F2" w:rsidRDefault="00A02812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02812" w:rsidRPr="008718F2" w:rsidRDefault="00A0281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17.02</w:t>
            </w:r>
          </w:p>
        </w:tc>
        <w:tc>
          <w:tcPr>
            <w:tcW w:w="850" w:type="dxa"/>
            <w:gridSpan w:val="2"/>
          </w:tcPr>
          <w:p w:rsidR="00A02812" w:rsidRPr="008718F2" w:rsidRDefault="00A02812" w:rsidP="008918F1">
            <w:pPr>
              <w:rPr>
                <w:sz w:val="28"/>
                <w:szCs w:val="28"/>
              </w:rPr>
            </w:pPr>
          </w:p>
        </w:tc>
      </w:tr>
      <w:tr w:rsidR="00A02812" w:rsidRPr="008718F2" w:rsidTr="00344A74">
        <w:tc>
          <w:tcPr>
            <w:tcW w:w="619" w:type="dxa"/>
          </w:tcPr>
          <w:p w:rsidR="00A02812" w:rsidRPr="008718F2" w:rsidRDefault="00A0281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96</w:t>
            </w:r>
          </w:p>
        </w:tc>
        <w:tc>
          <w:tcPr>
            <w:tcW w:w="3881" w:type="dxa"/>
          </w:tcPr>
          <w:p w:rsidR="00A02812" w:rsidRPr="008718F2" w:rsidRDefault="00A0281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Решение задач по теме</w:t>
            </w:r>
          </w:p>
        </w:tc>
        <w:tc>
          <w:tcPr>
            <w:tcW w:w="708" w:type="dxa"/>
            <w:gridSpan w:val="2"/>
          </w:tcPr>
          <w:p w:rsidR="00A02812" w:rsidRPr="008718F2" w:rsidRDefault="00A0281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A02812" w:rsidRPr="008718F2" w:rsidRDefault="00A0281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КУ</w:t>
            </w:r>
          </w:p>
        </w:tc>
        <w:tc>
          <w:tcPr>
            <w:tcW w:w="3968" w:type="dxa"/>
            <w:gridSpan w:val="2"/>
            <w:vMerge/>
            <w:tcBorders>
              <w:bottom w:val="single" w:sz="4" w:space="0" w:color="auto"/>
            </w:tcBorders>
          </w:tcPr>
          <w:p w:rsidR="00A02812" w:rsidRPr="008718F2" w:rsidRDefault="00A02812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  <w:tcBorders>
              <w:bottom w:val="single" w:sz="4" w:space="0" w:color="auto"/>
            </w:tcBorders>
          </w:tcPr>
          <w:p w:rsidR="00A02812" w:rsidRPr="008718F2" w:rsidRDefault="00A02812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02812" w:rsidRPr="008718F2" w:rsidRDefault="00A0281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18.02</w:t>
            </w:r>
          </w:p>
        </w:tc>
        <w:tc>
          <w:tcPr>
            <w:tcW w:w="850" w:type="dxa"/>
            <w:gridSpan w:val="2"/>
          </w:tcPr>
          <w:p w:rsidR="00A02812" w:rsidRPr="008718F2" w:rsidRDefault="00A02812" w:rsidP="008918F1">
            <w:pPr>
              <w:rPr>
                <w:sz w:val="28"/>
                <w:szCs w:val="28"/>
              </w:rPr>
            </w:pPr>
          </w:p>
        </w:tc>
      </w:tr>
      <w:tr w:rsidR="00135AD2" w:rsidRPr="008718F2" w:rsidTr="00D201A1">
        <w:tc>
          <w:tcPr>
            <w:tcW w:w="619" w:type="dxa"/>
          </w:tcPr>
          <w:p w:rsidR="00135AD2" w:rsidRPr="008718F2" w:rsidRDefault="00A0281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97</w:t>
            </w:r>
          </w:p>
        </w:tc>
        <w:tc>
          <w:tcPr>
            <w:tcW w:w="3881" w:type="dxa"/>
          </w:tcPr>
          <w:p w:rsidR="00135AD2" w:rsidRPr="008718F2" w:rsidRDefault="00135AD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КОНТРОЛЬНАЯ РАБОТА №6</w:t>
            </w:r>
          </w:p>
        </w:tc>
        <w:tc>
          <w:tcPr>
            <w:tcW w:w="708" w:type="dxa"/>
            <w:gridSpan w:val="2"/>
          </w:tcPr>
          <w:p w:rsidR="00135AD2" w:rsidRPr="008718F2" w:rsidRDefault="00135AD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135AD2" w:rsidRPr="008718F2" w:rsidRDefault="00B2572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УПЗУ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</w:tcBorders>
          </w:tcPr>
          <w:p w:rsidR="00135AD2" w:rsidRPr="008718F2" w:rsidRDefault="00135AD2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</w:tcBorders>
          </w:tcPr>
          <w:p w:rsidR="00135AD2" w:rsidRPr="008718F2" w:rsidRDefault="00135AD2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35AD2" w:rsidRPr="008718F2" w:rsidRDefault="00A0281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19.02</w:t>
            </w:r>
          </w:p>
        </w:tc>
        <w:tc>
          <w:tcPr>
            <w:tcW w:w="850" w:type="dxa"/>
            <w:gridSpan w:val="2"/>
          </w:tcPr>
          <w:p w:rsidR="00135AD2" w:rsidRPr="008718F2" w:rsidRDefault="00135AD2" w:rsidP="008918F1">
            <w:pPr>
              <w:rPr>
                <w:sz w:val="28"/>
                <w:szCs w:val="28"/>
              </w:rPr>
            </w:pPr>
          </w:p>
        </w:tc>
      </w:tr>
      <w:tr w:rsidR="00135AD2" w:rsidRPr="008718F2" w:rsidTr="00D201A1">
        <w:tc>
          <w:tcPr>
            <w:tcW w:w="619" w:type="dxa"/>
          </w:tcPr>
          <w:p w:rsidR="00135AD2" w:rsidRPr="008718F2" w:rsidRDefault="00A0281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98</w:t>
            </w:r>
          </w:p>
        </w:tc>
        <w:tc>
          <w:tcPr>
            <w:tcW w:w="3881" w:type="dxa"/>
          </w:tcPr>
          <w:p w:rsidR="00135AD2" w:rsidRPr="008718F2" w:rsidRDefault="00135AD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Уравнение касательной к графику функции</w:t>
            </w:r>
          </w:p>
        </w:tc>
        <w:tc>
          <w:tcPr>
            <w:tcW w:w="708" w:type="dxa"/>
            <w:gridSpan w:val="2"/>
          </w:tcPr>
          <w:p w:rsidR="00135AD2" w:rsidRPr="008718F2" w:rsidRDefault="00135AD2" w:rsidP="008918F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135AD2" w:rsidRPr="008718F2" w:rsidRDefault="007C1135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УОНМ</w:t>
            </w:r>
          </w:p>
        </w:tc>
        <w:tc>
          <w:tcPr>
            <w:tcW w:w="3968" w:type="dxa"/>
            <w:gridSpan w:val="2"/>
            <w:vMerge w:val="restart"/>
          </w:tcPr>
          <w:p w:rsidR="00135AD2" w:rsidRPr="008718F2" w:rsidRDefault="00135AD2" w:rsidP="008918F1">
            <w:pPr>
              <w:rPr>
                <w:sz w:val="28"/>
                <w:szCs w:val="28"/>
              </w:rPr>
            </w:pPr>
            <w:r w:rsidRPr="008718F2">
              <w:rPr>
                <w:color w:val="000000"/>
                <w:sz w:val="28"/>
                <w:szCs w:val="28"/>
              </w:rPr>
              <w:t xml:space="preserve">Уравнение касательной к графику функции. Угловой коэффициент. Алгоритм составления уравнения </w:t>
            </w:r>
            <w:r w:rsidRPr="008718F2">
              <w:rPr>
                <w:color w:val="000000"/>
                <w:sz w:val="28"/>
                <w:szCs w:val="28"/>
              </w:rPr>
              <w:lastRenderedPageBreak/>
              <w:t>касательной к графику функции</w:t>
            </w:r>
          </w:p>
        </w:tc>
        <w:tc>
          <w:tcPr>
            <w:tcW w:w="3406" w:type="dxa"/>
            <w:gridSpan w:val="2"/>
            <w:vMerge w:val="restart"/>
          </w:tcPr>
          <w:p w:rsidR="00135AD2" w:rsidRPr="008718F2" w:rsidRDefault="00135AD2" w:rsidP="008918F1">
            <w:pPr>
              <w:pStyle w:val="a4"/>
              <w:spacing w:line="206" w:lineRule="exact"/>
              <w:jc w:val="left"/>
              <w:rPr>
                <w:b w:val="0"/>
                <w:sz w:val="28"/>
                <w:szCs w:val="28"/>
              </w:rPr>
            </w:pPr>
            <w:r w:rsidRPr="008718F2">
              <w:rPr>
                <w:rStyle w:val="4"/>
                <w:b w:val="0"/>
                <w:color w:val="000000"/>
                <w:sz w:val="28"/>
                <w:szCs w:val="28"/>
              </w:rPr>
              <w:lastRenderedPageBreak/>
              <w:t>Знать:</w:t>
            </w:r>
            <w:r w:rsidRPr="008718F2">
              <w:rPr>
                <w:b w:val="0"/>
                <w:color w:val="000000"/>
                <w:sz w:val="28"/>
                <w:szCs w:val="28"/>
              </w:rPr>
              <w:t xml:space="preserve"> формулу уравнения ка</w:t>
            </w:r>
            <w:r w:rsidRPr="008718F2">
              <w:rPr>
                <w:b w:val="0"/>
                <w:color w:val="000000"/>
                <w:sz w:val="28"/>
                <w:szCs w:val="28"/>
              </w:rPr>
              <w:softHyphen/>
              <w:t>сательной к графику функции в точке; алгоритм составления уравнения касательной к графику функции.</w:t>
            </w:r>
          </w:p>
          <w:p w:rsidR="00135AD2" w:rsidRPr="008718F2" w:rsidRDefault="00135AD2" w:rsidP="008918F1">
            <w:pPr>
              <w:rPr>
                <w:sz w:val="28"/>
                <w:szCs w:val="28"/>
              </w:rPr>
            </w:pPr>
            <w:r w:rsidRPr="008718F2">
              <w:rPr>
                <w:rStyle w:val="4"/>
                <w:color w:val="000000"/>
                <w:sz w:val="28"/>
                <w:szCs w:val="28"/>
              </w:rPr>
              <w:lastRenderedPageBreak/>
              <w:t>Уметь:</w:t>
            </w:r>
            <w:r w:rsidRPr="008718F2">
              <w:rPr>
                <w:color w:val="000000"/>
                <w:sz w:val="28"/>
                <w:szCs w:val="28"/>
              </w:rPr>
              <w:t xml:space="preserve"> составлять уравнение ка</w:t>
            </w:r>
            <w:r w:rsidRPr="008718F2">
              <w:rPr>
                <w:color w:val="000000"/>
                <w:sz w:val="28"/>
                <w:szCs w:val="28"/>
              </w:rPr>
              <w:softHyphen/>
              <w:t>сательной к графику функции</w:t>
            </w:r>
          </w:p>
        </w:tc>
        <w:tc>
          <w:tcPr>
            <w:tcW w:w="992" w:type="dxa"/>
          </w:tcPr>
          <w:p w:rsidR="00135AD2" w:rsidRPr="008718F2" w:rsidRDefault="00A0281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lastRenderedPageBreak/>
              <w:t>21.02</w:t>
            </w:r>
          </w:p>
        </w:tc>
        <w:tc>
          <w:tcPr>
            <w:tcW w:w="850" w:type="dxa"/>
            <w:gridSpan w:val="2"/>
          </w:tcPr>
          <w:p w:rsidR="00135AD2" w:rsidRPr="008718F2" w:rsidRDefault="00135AD2" w:rsidP="008918F1">
            <w:pPr>
              <w:rPr>
                <w:sz w:val="28"/>
                <w:szCs w:val="28"/>
              </w:rPr>
            </w:pPr>
          </w:p>
        </w:tc>
      </w:tr>
      <w:tr w:rsidR="00135AD2" w:rsidRPr="008718F2" w:rsidTr="00D201A1">
        <w:tc>
          <w:tcPr>
            <w:tcW w:w="619" w:type="dxa"/>
          </w:tcPr>
          <w:p w:rsidR="00135AD2" w:rsidRPr="008718F2" w:rsidRDefault="00A0281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99</w:t>
            </w:r>
          </w:p>
        </w:tc>
        <w:tc>
          <w:tcPr>
            <w:tcW w:w="3881" w:type="dxa"/>
          </w:tcPr>
          <w:p w:rsidR="00135AD2" w:rsidRPr="008718F2" w:rsidRDefault="00135AD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Уравнение касательной к графику функции</w:t>
            </w:r>
          </w:p>
        </w:tc>
        <w:tc>
          <w:tcPr>
            <w:tcW w:w="708" w:type="dxa"/>
            <w:gridSpan w:val="2"/>
          </w:tcPr>
          <w:p w:rsidR="00135AD2" w:rsidRPr="008718F2" w:rsidRDefault="00135AD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135AD2" w:rsidRPr="008718F2" w:rsidRDefault="00741B97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УЗИ</w:t>
            </w:r>
          </w:p>
        </w:tc>
        <w:tc>
          <w:tcPr>
            <w:tcW w:w="3968" w:type="dxa"/>
            <w:gridSpan w:val="2"/>
            <w:vMerge/>
          </w:tcPr>
          <w:p w:rsidR="00135AD2" w:rsidRPr="008718F2" w:rsidRDefault="00135AD2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</w:tcPr>
          <w:p w:rsidR="00135AD2" w:rsidRPr="008718F2" w:rsidRDefault="00135AD2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35AD2" w:rsidRPr="008718F2" w:rsidRDefault="00A0281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25.02</w:t>
            </w:r>
          </w:p>
        </w:tc>
        <w:tc>
          <w:tcPr>
            <w:tcW w:w="850" w:type="dxa"/>
            <w:gridSpan w:val="2"/>
          </w:tcPr>
          <w:p w:rsidR="00135AD2" w:rsidRPr="008718F2" w:rsidRDefault="00135AD2" w:rsidP="008918F1">
            <w:pPr>
              <w:rPr>
                <w:sz w:val="28"/>
                <w:szCs w:val="28"/>
              </w:rPr>
            </w:pPr>
          </w:p>
        </w:tc>
      </w:tr>
      <w:tr w:rsidR="00135AD2" w:rsidRPr="008718F2" w:rsidTr="00D201A1">
        <w:tc>
          <w:tcPr>
            <w:tcW w:w="619" w:type="dxa"/>
          </w:tcPr>
          <w:p w:rsidR="00135AD2" w:rsidRPr="008718F2" w:rsidRDefault="00A0281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3881" w:type="dxa"/>
          </w:tcPr>
          <w:p w:rsidR="00135AD2" w:rsidRPr="008718F2" w:rsidRDefault="00135AD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Уравнение касательной к графику функции</w:t>
            </w:r>
          </w:p>
        </w:tc>
        <w:tc>
          <w:tcPr>
            <w:tcW w:w="708" w:type="dxa"/>
            <w:gridSpan w:val="2"/>
          </w:tcPr>
          <w:p w:rsidR="00135AD2" w:rsidRPr="008718F2" w:rsidRDefault="00135AD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135AD2" w:rsidRPr="008718F2" w:rsidRDefault="00741B97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КУ</w:t>
            </w:r>
          </w:p>
        </w:tc>
        <w:tc>
          <w:tcPr>
            <w:tcW w:w="3968" w:type="dxa"/>
            <w:gridSpan w:val="2"/>
            <w:vMerge/>
            <w:tcBorders>
              <w:bottom w:val="single" w:sz="4" w:space="0" w:color="auto"/>
            </w:tcBorders>
          </w:tcPr>
          <w:p w:rsidR="00135AD2" w:rsidRPr="008718F2" w:rsidRDefault="00135AD2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  <w:tcBorders>
              <w:bottom w:val="single" w:sz="4" w:space="0" w:color="auto"/>
            </w:tcBorders>
          </w:tcPr>
          <w:p w:rsidR="00135AD2" w:rsidRPr="008718F2" w:rsidRDefault="00135AD2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35AD2" w:rsidRPr="008718F2" w:rsidRDefault="00A0281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26.02</w:t>
            </w:r>
          </w:p>
        </w:tc>
        <w:tc>
          <w:tcPr>
            <w:tcW w:w="850" w:type="dxa"/>
            <w:gridSpan w:val="2"/>
          </w:tcPr>
          <w:p w:rsidR="00135AD2" w:rsidRPr="008718F2" w:rsidRDefault="00135AD2" w:rsidP="008918F1">
            <w:pPr>
              <w:rPr>
                <w:sz w:val="28"/>
                <w:szCs w:val="28"/>
              </w:rPr>
            </w:pPr>
          </w:p>
        </w:tc>
      </w:tr>
      <w:tr w:rsidR="007C1135" w:rsidRPr="008718F2" w:rsidTr="00D201A1">
        <w:tc>
          <w:tcPr>
            <w:tcW w:w="619" w:type="dxa"/>
          </w:tcPr>
          <w:p w:rsidR="007C1135" w:rsidRPr="008718F2" w:rsidRDefault="00FF5FD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lastRenderedPageBreak/>
              <w:t>101</w:t>
            </w:r>
          </w:p>
        </w:tc>
        <w:tc>
          <w:tcPr>
            <w:tcW w:w="3881" w:type="dxa"/>
          </w:tcPr>
          <w:p w:rsidR="007C1135" w:rsidRPr="008718F2" w:rsidRDefault="007C1135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Применение производной для исследования функций</w:t>
            </w:r>
          </w:p>
        </w:tc>
        <w:tc>
          <w:tcPr>
            <w:tcW w:w="708" w:type="dxa"/>
            <w:gridSpan w:val="2"/>
          </w:tcPr>
          <w:p w:rsidR="007C1135" w:rsidRPr="008718F2" w:rsidRDefault="007C1135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7C1135" w:rsidRPr="008718F2" w:rsidRDefault="007C1135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УОНМ</w:t>
            </w: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</w:tcBorders>
          </w:tcPr>
          <w:p w:rsidR="007C1135" w:rsidRPr="008718F2" w:rsidRDefault="007C1135" w:rsidP="008918F1">
            <w:pPr>
              <w:pStyle w:val="a4"/>
              <w:spacing w:line="206" w:lineRule="exact"/>
              <w:ind w:left="60"/>
              <w:jc w:val="left"/>
              <w:rPr>
                <w:b w:val="0"/>
                <w:sz w:val="28"/>
                <w:szCs w:val="28"/>
              </w:rPr>
            </w:pPr>
            <w:r w:rsidRPr="008718F2">
              <w:rPr>
                <w:b w:val="0"/>
                <w:color w:val="000000"/>
                <w:sz w:val="28"/>
                <w:szCs w:val="28"/>
              </w:rPr>
              <w:t>Применение производной для ис</w:t>
            </w:r>
            <w:r w:rsidRPr="008718F2">
              <w:rPr>
                <w:b w:val="0"/>
                <w:color w:val="000000"/>
                <w:sz w:val="28"/>
                <w:szCs w:val="28"/>
              </w:rPr>
              <w:softHyphen/>
              <w:t>следования функций на моно</w:t>
            </w:r>
            <w:r w:rsidRPr="008718F2">
              <w:rPr>
                <w:b w:val="0"/>
                <w:color w:val="000000"/>
                <w:sz w:val="28"/>
                <w:szCs w:val="28"/>
              </w:rPr>
              <w:softHyphen/>
              <w:t xml:space="preserve">тонность и </w:t>
            </w:r>
            <w:proofErr w:type="spellStart"/>
            <w:r w:rsidRPr="008718F2">
              <w:rPr>
                <w:b w:val="0"/>
                <w:color w:val="000000"/>
                <w:sz w:val="28"/>
                <w:szCs w:val="28"/>
              </w:rPr>
              <w:t>знакопостоянство</w:t>
            </w:r>
            <w:proofErr w:type="spellEnd"/>
            <w:r w:rsidRPr="008718F2">
              <w:rPr>
                <w:b w:val="0"/>
                <w:color w:val="000000"/>
                <w:sz w:val="28"/>
                <w:szCs w:val="28"/>
              </w:rPr>
              <w:t>. Возрастающие и убывающие дифференцируемые функции. Постоянная функция. Теоремы о взаимосвязи знака производной и характера монотонности функции на промежутке</w:t>
            </w:r>
          </w:p>
          <w:p w:rsidR="007C1135" w:rsidRPr="008718F2" w:rsidRDefault="007C1135" w:rsidP="008918F1">
            <w:pPr>
              <w:rPr>
                <w:sz w:val="28"/>
                <w:szCs w:val="28"/>
              </w:rPr>
            </w:pPr>
            <w:r w:rsidRPr="008718F2">
              <w:rPr>
                <w:color w:val="000000"/>
                <w:sz w:val="28"/>
                <w:szCs w:val="28"/>
              </w:rPr>
              <w:t>Точка минимума и точка макси</w:t>
            </w:r>
            <w:r w:rsidRPr="008718F2">
              <w:rPr>
                <w:color w:val="000000"/>
                <w:sz w:val="28"/>
                <w:szCs w:val="28"/>
              </w:rPr>
              <w:softHyphen/>
              <w:t>мума функции. Точки экстремума. Стационарные и критические точ</w:t>
            </w:r>
            <w:r w:rsidRPr="008718F2">
              <w:rPr>
                <w:color w:val="000000"/>
                <w:sz w:val="28"/>
                <w:szCs w:val="28"/>
              </w:rPr>
              <w:softHyphen/>
              <w:t>ки. Необходимые и достаточные условия экстремума. Полюсы функ</w:t>
            </w:r>
            <w:r w:rsidRPr="008718F2">
              <w:rPr>
                <w:color w:val="000000"/>
                <w:sz w:val="28"/>
                <w:szCs w:val="28"/>
              </w:rPr>
              <w:softHyphen/>
              <w:t>ции. Алгоритм исследования функ</w:t>
            </w:r>
            <w:r w:rsidRPr="008718F2">
              <w:rPr>
                <w:color w:val="000000"/>
                <w:sz w:val="28"/>
                <w:szCs w:val="28"/>
              </w:rPr>
              <w:softHyphen/>
              <w:t>ции на монотонность и экстремумы.</w:t>
            </w: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</w:tcBorders>
          </w:tcPr>
          <w:p w:rsidR="007C1135" w:rsidRPr="008718F2" w:rsidRDefault="007C1135" w:rsidP="008918F1">
            <w:pPr>
              <w:pStyle w:val="a3"/>
              <w:spacing w:line="206" w:lineRule="exact"/>
              <w:ind w:left="0"/>
              <w:rPr>
                <w:sz w:val="28"/>
                <w:szCs w:val="28"/>
              </w:rPr>
            </w:pPr>
            <w:r w:rsidRPr="008718F2">
              <w:rPr>
                <w:rStyle w:val="a7"/>
                <w:color w:val="000000"/>
                <w:sz w:val="28"/>
                <w:szCs w:val="28"/>
              </w:rPr>
              <w:t>Знать:</w:t>
            </w:r>
            <w:r w:rsidRPr="008718F2">
              <w:rPr>
                <w:color w:val="000000"/>
                <w:sz w:val="28"/>
                <w:szCs w:val="28"/>
              </w:rPr>
              <w:t xml:space="preserve"> теоремы о взаимосвязи знака производной и характера монотонности функции на проме</w:t>
            </w:r>
            <w:r w:rsidRPr="008718F2">
              <w:rPr>
                <w:color w:val="000000"/>
                <w:sz w:val="28"/>
                <w:szCs w:val="28"/>
              </w:rPr>
              <w:softHyphen/>
              <w:t>жутке.</w:t>
            </w:r>
          </w:p>
          <w:p w:rsidR="007C1135" w:rsidRPr="008718F2" w:rsidRDefault="007C1135" w:rsidP="008918F1">
            <w:pPr>
              <w:pStyle w:val="a3"/>
              <w:spacing w:line="206" w:lineRule="exact"/>
              <w:ind w:left="0"/>
              <w:rPr>
                <w:sz w:val="28"/>
                <w:szCs w:val="28"/>
              </w:rPr>
            </w:pPr>
            <w:r w:rsidRPr="008718F2">
              <w:rPr>
                <w:rStyle w:val="a7"/>
                <w:color w:val="000000"/>
                <w:sz w:val="28"/>
                <w:szCs w:val="28"/>
              </w:rPr>
              <w:t>Уметь:</w:t>
            </w:r>
            <w:r w:rsidRPr="008718F2">
              <w:rPr>
                <w:color w:val="000000"/>
                <w:sz w:val="28"/>
                <w:szCs w:val="28"/>
              </w:rPr>
              <w:t xml:space="preserve"> исследовать функции на монотонность и </w:t>
            </w:r>
            <w:proofErr w:type="spellStart"/>
            <w:r w:rsidRPr="008718F2">
              <w:rPr>
                <w:color w:val="000000"/>
                <w:sz w:val="28"/>
                <w:szCs w:val="28"/>
              </w:rPr>
              <w:t>знакопостоян</w:t>
            </w:r>
            <w:r w:rsidRPr="008718F2">
              <w:rPr>
                <w:color w:val="000000"/>
                <w:sz w:val="28"/>
                <w:szCs w:val="28"/>
              </w:rPr>
              <w:softHyphen/>
              <w:t>ство</w:t>
            </w:r>
            <w:proofErr w:type="spellEnd"/>
          </w:p>
          <w:p w:rsidR="007C1135" w:rsidRPr="008718F2" w:rsidRDefault="007C1135" w:rsidP="008918F1">
            <w:pPr>
              <w:pStyle w:val="a4"/>
              <w:spacing w:line="206" w:lineRule="exact"/>
              <w:jc w:val="left"/>
              <w:rPr>
                <w:b w:val="0"/>
                <w:sz w:val="28"/>
                <w:szCs w:val="28"/>
              </w:rPr>
            </w:pPr>
            <w:r w:rsidRPr="008718F2">
              <w:rPr>
                <w:rStyle w:val="4"/>
                <w:b w:val="0"/>
                <w:color w:val="000000"/>
                <w:sz w:val="28"/>
                <w:szCs w:val="28"/>
              </w:rPr>
              <w:t>Знать:</w:t>
            </w:r>
            <w:r w:rsidRPr="008718F2">
              <w:rPr>
                <w:b w:val="0"/>
                <w:color w:val="000000"/>
                <w:sz w:val="28"/>
                <w:szCs w:val="28"/>
              </w:rPr>
              <w:t xml:space="preserve"> определения точки мини</w:t>
            </w:r>
            <w:r w:rsidRPr="008718F2">
              <w:rPr>
                <w:b w:val="0"/>
                <w:color w:val="000000"/>
                <w:sz w:val="28"/>
                <w:szCs w:val="28"/>
              </w:rPr>
              <w:softHyphen/>
              <w:t>мума и точки максимума функ</w:t>
            </w:r>
            <w:r w:rsidRPr="008718F2">
              <w:rPr>
                <w:b w:val="0"/>
                <w:color w:val="000000"/>
                <w:sz w:val="28"/>
                <w:szCs w:val="28"/>
              </w:rPr>
              <w:softHyphen/>
              <w:t xml:space="preserve">ции; понятие </w:t>
            </w:r>
            <w:r w:rsidRPr="008718F2">
              <w:rPr>
                <w:rStyle w:val="4"/>
                <w:b w:val="0"/>
                <w:color w:val="000000"/>
                <w:sz w:val="28"/>
                <w:szCs w:val="28"/>
              </w:rPr>
              <w:t xml:space="preserve">точки экстремума', </w:t>
            </w:r>
            <w:r w:rsidRPr="008718F2">
              <w:rPr>
                <w:b w:val="0"/>
                <w:color w:val="000000"/>
                <w:sz w:val="28"/>
                <w:szCs w:val="28"/>
              </w:rPr>
              <w:t>теорему о достаточных условиях экстремума.</w:t>
            </w:r>
          </w:p>
          <w:p w:rsidR="007C1135" w:rsidRPr="008718F2" w:rsidRDefault="007C1135" w:rsidP="008918F1">
            <w:pPr>
              <w:rPr>
                <w:sz w:val="28"/>
                <w:szCs w:val="28"/>
              </w:rPr>
            </w:pPr>
            <w:r w:rsidRPr="008718F2">
              <w:rPr>
                <w:rStyle w:val="4"/>
                <w:color w:val="000000"/>
                <w:sz w:val="28"/>
                <w:szCs w:val="28"/>
              </w:rPr>
              <w:t>Уметь:</w:t>
            </w:r>
            <w:r w:rsidRPr="008718F2">
              <w:rPr>
                <w:color w:val="000000"/>
                <w:sz w:val="28"/>
                <w:szCs w:val="28"/>
              </w:rPr>
              <w:t xml:space="preserve"> находить точки экстрему</w:t>
            </w:r>
            <w:r w:rsidRPr="008718F2">
              <w:rPr>
                <w:color w:val="000000"/>
                <w:sz w:val="28"/>
                <w:szCs w:val="28"/>
              </w:rPr>
              <w:softHyphen/>
              <w:t>ма функций.</w:t>
            </w:r>
          </w:p>
        </w:tc>
        <w:tc>
          <w:tcPr>
            <w:tcW w:w="992" w:type="dxa"/>
          </w:tcPr>
          <w:p w:rsidR="007C1135" w:rsidRPr="008718F2" w:rsidRDefault="00A0281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28.02</w:t>
            </w:r>
          </w:p>
        </w:tc>
        <w:tc>
          <w:tcPr>
            <w:tcW w:w="850" w:type="dxa"/>
            <w:gridSpan w:val="2"/>
          </w:tcPr>
          <w:p w:rsidR="007C1135" w:rsidRPr="008718F2" w:rsidRDefault="007C1135" w:rsidP="008918F1">
            <w:pPr>
              <w:rPr>
                <w:sz w:val="28"/>
                <w:szCs w:val="28"/>
              </w:rPr>
            </w:pPr>
          </w:p>
        </w:tc>
      </w:tr>
      <w:tr w:rsidR="007C1135" w:rsidRPr="008718F2" w:rsidTr="00D201A1">
        <w:tc>
          <w:tcPr>
            <w:tcW w:w="619" w:type="dxa"/>
          </w:tcPr>
          <w:p w:rsidR="007C1135" w:rsidRPr="008718F2" w:rsidRDefault="00FF5FD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102</w:t>
            </w:r>
          </w:p>
        </w:tc>
        <w:tc>
          <w:tcPr>
            <w:tcW w:w="3881" w:type="dxa"/>
          </w:tcPr>
          <w:p w:rsidR="007C1135" w:rsidRPr="008718F2" w:rsidRDefault="007C1135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Применение производной для исследования функций</w:t>
            </w:r>
          </w:p>
        </w:tc>
        <w:tc>
          <w:tcPr>
            <w:tcW w:w="708" w:type="dxa"/>
            <w:gridSpan w:val="2"/>
          </w:tcPr>
          <w:p w:rsidR="007C1135" w:rsidRPr="008718F2" w:rsidRDefault="007C1135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7C1135" w:rsidRPr="008718F2" w:rsidRDefault="00741B97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УЗИ</w:t>
            </w:r>
          </w:p>
        </w:tc>
        <w:tc>
          <w:tcPr>
            <w:tcW w:w="3968" w:type="dxa"/>
            <w:gridSpan w:val="2"/>
            <w:vMerge/>
          </w:tcPr>
          <w:p w:rsidR="007C1135" w:rsidRPr="008718F2" w:rsidRDefault="007C1135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</w:tcPr>
          <w:p w:rsidR="007C1135" w:rsidRPr="008718F2" w:rsidRDefault="007C1135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1135" w:rsidRPr="008718F2" w:rsidRDefault="00FF5FD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2.03</w:t>
            </w:r>
          </w:p>
        </w:tc>
        <w:tc>
          <w:tcPr>
            <w:tcW w:w="850" w:type="dxa"/>
            <w:gridSpan w:val="2"/>
          </w:tcPr>
          <w:p w:rsidR="007C1135" w:rsidRPr="008718F2" w:rsidRDefault="007C1135" w:rsidP="008918F1">
            <w:pPr>
              <w:rPr>
                <w:sz w:val="28"/>
                <w:szCs w:val="28"/>
              </w:rPr>
            </w:pPr>
          </w:p>
        </w:tc>
      </w:tr>
      <w:tr w:rsidR="00FF5FD3" w:rsidRPr="008718F2" w:rsidTr="00D201A1">
        <w:tc>
          <w:tcPr>
            <w:tcW w:w="619" w:type="dxa"/>
          </w:tcPr>
          <w:p w:rsidR="00FF5FD3" w:rsidRPr="008718F2" w:rsidRDefault="00FF5FD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103</w:t>
            </w:r>
          </w:p>
        </w:tc>
        <w:tc>
          <w:tcPr>
            <w:tcW w:w="3881" w:type="dxa"/>
          </w:tcPr>
          <w:p w:rsidR="00FF5FD3" w:rsidRPr="008718F2" w:rsidRDefault="00FF5FD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Решение задач по материалам ЕГЭ</w:t>
            </w:r>
          </w:p>
        </w:tc>
        <w:tc>
          <w:tcPr>
            <w:tcW w:w="708" w:type="dxa"/>
            <w:gridSpan w:val="2"/>
          </w:tcPr>
          <w:p w:rsidR="00FF5FD3" w:rsidRPr="008718F2" w:rsidRDefault="00FF5FD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FF5FD3" w:rsidRPr="008718F2" w:rsidRDefault="00FF5FD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КУ</w:t>
            </w:r>
          </w:p>
        </w:tc>
        <w:tc>
          <w:tcPr>
            <w:tcW w:w="3968" w:type="dxa"/>
            <w:gridSpan w:val="2"/>
            <w:vMerge/>
          </w:tcPr>
          <w:p w:rsidR="00FF5FD3" w:rsidRPr="008718F2" w:rsidRDefault="00FF5FD3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</w:tcPr>
          <w:p w:rsidR="00FF5FD3" w:rsidRPr="008718F2" w:rsidRDefault="00FF5FD3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F5FD3" w:rsidRPr="008718F2" w:rsidRDefault="00FF5FD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3.03</w:t>
            </w:r>
          </w:p>
        </w:tc>
        <w:tc>
          <w:tcPr>
            <w:tcW w:w="850" w:type="dxa"/>
            <w:gridSpan w:val="2"/>
          </w:tcPr>
          <w:p w:rsidR="00FF5FD3" w:rsidRPr="008718F2" w:rsidRDefault="00FF5FD3" w:rsidP="008918F1">
            <w:pPr>
              <w:rPr>
                <w:sz w:val="28"/>
                <w:szCs w:val="28"/>
              </w:rPr>
            </w:pPr>
          </w:p>
        </w:tc>
      </w:tr>
      <w:tr w:rsidR="007C1135" w:rsidRPr="008718F2" w:rsidTr="00D201A1">
        <w:tc>
          <w:tcPr>
            <w:tcW w:w="619" w:type="dxa"/>
          </w:tcPr>
          <w:p w:rsidR="007C1135" w:rsidRPr="008718F2" w:rsidRDefault="00FF5FD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104</w:t>
            </w:r>
          </w:p>
        </w:tc>
        <w:tc>
          <w:tcPr>
            <w:tcW w:w="3881" w:type="dxa"/>
          </w:tcPr>
          <w:p w:rsidR="007C1135" w:rsidRPr="008718F2" w:rsidRDefault="007C1135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Применение производной для исследования функций</w:t>
            </w:r>
          </w:p>
        </w:tc>
        <w:tc>
          <w:tcPr>
            <w:tcW w:w="708" w:type="dxa"/>
            <w:gridSpan w:val="2"/>
          </w:tcPr>
          <w:p w:rsidR="007C1135" w:rsidRPr="008718F2" w:rsidRDefault="007C1135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7C1135" w:rsidRPr="008718F2" w:rsidRDefault="00741B97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КУ</w:t>
            </w:r>
          </w:p>
        </w:tc>
        <w:tc>
          <w:tcPr>
            <w:tcW w:w="3968" w:type="dxa"/>
            <w:gridSpan w:val="2"/>
            <w:vMerge/>
          </w:tcPr>
          <w:p w:rsidR="007C1135" w:rsidRPr="008718F2" w:rsidRDefault="007C1135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</w:tcPr>
          <w:p w:rsidR="007C1135" w:rsidRPr="008718F2" w:rsidRDefault="007C1135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1135" w:rsidRPr="008718F2" w:rsidRDefault="00FF5FD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4.03</w:t>
            </w:r>
          </w:p>
        </w:tc>
        <w:tc>
          <w:tcPr>
            <w:tcW w:w="850" w:type="dxa"/>
            <w:gridSpan w:val="2"/>
          </w:tcPr>
          <w:p w:rsidR="007C1135" w:rsidRPr="008718F2" w:rsidRDefault="007C1135" w:rsidP="008918F1">
            <w:pPr>
              <w:rPr>
                <w:sz w:val="28"/>
                <w:szCs w:val="28"/>
              </w:rPr>
            </w:pPr>
          </w:p>
        </w:tc>
      </w:tr>
      <w:tr w:rsidR="007C1135" w:rsidRPr="008718F2" w:rsidTr="00D201A1">
        <w:tc>
          <w:tcPr>
            <w:tcW w:w="619" w:type="dxa"/>
          </w:tcPr>
          <w:p w:rsidR="007C1135" w:rsidRPr="008718F2" w:rsidRDefault="00FF5FD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105</w:t>
            </w:r>
          </w:p>
        </w:tc>
        <w:tc>
          <w:tcPr>
            <w:tcW w:w="3881" w:type="dxa"/>
          </w:tcPr>
          <w:p w:rsidR="007C1135" w:rsidRPr="008718F2" w:rsidRDefault="007C1135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Применение производной для исследования функций</w:t>
            </w:r>
          </w:p>
        </w:tc>
        <w:tc>
          <w:tcPr>
            <w:tcW w:w="708" w:type="dxa"/>
            <w:gridSpan w:val="2"/>
          </w:tcPr>
          <w:p w:rsidR="007C1135" w:rsidRPr="008718F2" w:rsidRDefault="007C1135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7C1135" w:rsidRPr="008718F2" w:rsidRDefault="007C1135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УОНМ</w:t>
            </w:r>
          </w:p>
        </w:tc>
        <w:tc>
          <w:tcPr>
            <w:tcW w:w="3968" w:type="dxa"/>
            <w:gridSpan w:val="2"/>
            <w:vMerge/>
          </w:tcPr>
          <w:p w:rsidR="007C1135" w:rsidRPr="008718F2" w:rsidRDefault="007C1135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</w:tcPr>
          <w:p w:rsidR="007C1135" w:rsidRPr="008718F2" w:rsidRDefault="007C1135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1135" w:rsidRPr="008718F2" w:rsidRDefault="00FF5FD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5.03</w:t>
            </w:r>
          </w:p>
        </w:tc>
        <w:tc>
          <w:tcPr>
            <w:tcW w:w="850" w:type="dxa"/>
            <w:gridSpan w:val="2"/>
          </w:tcPr>
          <w:p w:rsidR="007C1135" w:rsidRPr="008718F2" w:rsidRDefault="007C1135" w:rsidP="008918F1">
            <w:pPr>
              <w:rPr>
                <w:sz w:val="28"/>
                <w:szCs w:val="28"/>
              </w:rPr>
            </w:pPr>
          </w:p>
        </w:tc>
      </w:tr>
      <w:tr w:rsidR="007C1135" w:rsidRPr="008718F2" w:rsidTr="00D201A1">
        <w:tc>
          <w:tcPr>
            <w:tcW w:w="619" w:type="dxa"/>
          </w:tcPr>
          <w:p w:rsidR="007C1135" w:rsidRPr="008718F2" w:rsidRDefault="00FF5FD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106</w:t>
            </w:r>
          </w:p>
        </w:tc>
        <w:tc>
          <w:tcPr>
            <w:tcW w:w="3881" w:type="dxa"/>
          </w:tcPr>
          <w:p w:rsidR="007C1135" w:rsidRPr="008718F2" w:rsidRDefault="007C1135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Применение производной для исследования функций</w:t>
            </w:r>
          </w:p>
        </w:tc>
        <w:tc>
          <w:tcPr>
            <w:tcW w:w="708" w:type="dxa"/>
            <w:gridSpan w:val="2"/>
          </w:tcPr>
          <w:p w:rsidR="007C1135" w:rsidRPr="008718F2" w:rsidRDefault="007C1135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7C1135" w:rsidRPr="008718F2" w:rsidRDefault="00741B97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УЗИ</w:t>
            </w:r>
          </w:p>
        </w:tc>
        <w:tc>
          <w:tcPr>
            <w:tcW w:w="3968" w:type="dxa"/>
            <w:gridSpan w:val="2"/>
            <w:vMerge/>
          </w:tcPr>
          <w:p w:rsidR="007C1135" w:rsidRPr="008718F2" w:rsidRDefault="007C1135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</w:tcPr>
          <w:p w:rsidR="007C1135" w:rsidRPr="008718F2" w:rsidRDefault="007C1135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1135" w:rsidRPr="008718F2" w:rsidRDefault="00FF5FD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7.03</w:t>
            </w:r>
          </w:p>
        </w:tc>
        <w:tc>
          <w:tcPr>
            <w:tcW w:w="850" w:type="dxa"/>
            <w:gridSpan w:val="2"/>
          </w:tcPr>
          <w:p w:rsidR="007C1135" w:rsidRPr="008718F2" w:rsidRDefault="007C1135" w:rsidP="008918F1">
            <w:pPr>
              <w:rPr>
                <w:sz w:val="28"/>
                <w:szCs w:val="28"/>
              </w:rPr>
            </w:pPr>
          </w:p>
        </w:tc>
      </w:tr>
      <w:tr w:rsidR="007C1135" w:rsidRPr="008718F2" w:rsidTr="00D201A1">
        <w:tc>
          <w:tcPr>
            <w:tcW w:w="619" w:type="dxa"/>
          </w:tcPr>
          <w:p w:rsidR="007C1135" w:rsidRPr="008718F2" w:rsidRDefault="00FF5FD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107</w:t>
            </w:r>
          </w:p>
        </w:tc>
        <w:tc>
          <w:tcPr>
            <w:tcW w:w="3881" w:type="dxa"/>
          </w:tcPr>
          <w:p w:rsidR="007C1135" w:rsidRPr="008718F2" w:rsidRDefault="007C1135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Применение производной для исследования функций</w:t>
            </w:r>
          </w:p>
        </w:tc>
        <w:tc>
          <w:tcPr>
            <w:tcW w:w="708" w:type="dxa"/>
            <w:gridSpan w:val="2"/>
          </w:tcPr>
          <w:p w:rsidR="007C1135" w:rsidRPr="008718F2" w:rsidRDefault="007C1135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7C1135" w:rsidRPr="008718F2" w:rsidRDefault="00741B97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КУ</w:t>
            </w:r>
          </w:p>
        </w:tc>
        <w:tc>
          <w:tcPr>
            <w:tcW w:w="3968" w:type="dxa"/>
            <w:gridSpan w:val="2"/>
            <w:vMerge/>
          </w:tcPr>
          <w:p w:rsidR="007C1135" w:rsidRPr="008718F2" w:rsidRDefault="007C1135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</w:tcPr>
          <w:p w:rsidR="007C1135" w:rsidRPr="008718F2" w:rsidRDefault="007C1135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1135" w:rsidRPr="008718F2" w:rsidRDefault="00FF5FD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11.03</w:t>
            </w:r>
          </w:p>
        </w:tc>
        <w:tc>
          <w:tcPr>
            <w:tcW w:w="850" w:type="dxa"/>
            <w:gridSpan w:val="2"/>
          </w:tcPr>
          <w:p w:rsidR="007C1135" w:rsidRPr="008718F2" w:rsidRDefault="007C1135" w:rsidP="008918F1">
            <w:pPr>
              <w:rPr>
                <w:sz w:val="28"/>
                <w:szCs w:val="28"/>
              </w:rPr>
            </w:pPr>
          </w:p>
        </w:tc>
      </w:tr>
      <w:tr w:rsidR="007C1135" w:rsidRPr="008718F2" w:rsidTr="00D201A1">
        <w:tc>
          <w:tcPr>
            <w:tcW w:w="619" w:type="dxa"/>
          </w:tcPr>
          <w:p w:rsidR="007C1135" w:rsidRPr="008718F2" w:rsidRDefault="00FF5FD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108</w:t>
            </w:r>
          </w:p>
        </w:tc>
        <w:tc>
          <w:tcPr>
            <w:tcW w:w="3881" w:type="dxa"/>
          </w:tcPr>
          <w:p w:rsidR="007C1135" w:rsidRPr="008718F2" w:rsidRDefault="007C1135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Применение производной для исследования функций</w:t>
            </w:r>
          </w:p>
        </w:tc>
        <w:tc>
          <w:tcPr>
            <w:tcW w:w="708" w:type="dxa"/>
            <w:gridSpan w:val="2"/>
          </w:tcPr>
          <w:p w:rsidR="007C1135" w:rsidRPr="008718F2" w:rsidRDefault="007C1135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7C1135" w:rsidRPr="008718F2" w:rsidRDefault="00741B97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КУ</w:t>
            </w:r>
          </w:p>
        </w:tc>
        <w:tc>
          <w:tcPr>
            <w:tcW w:w="3968" w:type="dxa"/>
            <w:gridSpan w:val="2"/>
            <w:vMerge/>
          </w:tcPr>
          <w:p w:rsidR="007C1135" w:rsidRPr="008718F2" w:rsidRDefault="007C1135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</w:tcPr>
          <w:p w:rsidR="007C1135" w:rsidRPr="008718F2" w:rsidRDefault="007C1135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1135" w:rsidRPr="008718F2" w:rsidRDefault="00FF5FD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12.03</w:t>
            </w:r>
          </w:p>
        </w:tc>
        <w:tc>
          <w:tcPr>
            <w:tcW w:w="850" w:type="dxa"/>
            <w:gridSpan w:val="2"/>
          </w:tcPr>
          <w:p w:rsidR="007C1135" w:rsidRPr="008718F2" w:rsidRDefault="007C1135" w:rsidP="008918F1">
            <w:pPr>
              <w:rPr>
                <w:sz w:val="28"/>
                <w:szCs w:val="28"/>
              </w:rPr>
            </w:pPr>
          </w:p>
        </w:tc>
      </w:tr>
      <w:tr w:rsidR="00FE02A2" w:rsidRPr="008718F2" w:rsidTr="00D201A1">
        <w:tc>
          <w:tcPr>
            <w:tcW w:w="619" w:type="dxa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109</w:t>
            </w:r>
          </w:p>
        </w:tc>
        <w:tc>
          <w:tcPr>
            <w:tcW w:w="3881" w:type="dxa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Отыскание наибольшего и наименьшего значения функций</w:t>
            </w:r>
          </w:p>
        </w:tc>
        <w:tc>
          <w:tcPr>
            <w:tcW w:w="708" w:type="dxa"/>
            <w:gridSpan w:val="2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УОНМ</w:t>
            </w:r>
          </w:p>
        </w:tc>
        <w:tc>
          <w:tcPr>
            <w:tcW w:w="3968" w:type="dxa"/>
            <w:gridSpan w:val="2"/>
            <w:vMerge w:val="restart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Алгоритм нахождения наибольшего и наименьшего значений непрерывной функции на отрезке. Теорема о критических точках функции, непрерывной на незамкнутом промежутке.</w:t>
            </w:r>
          </w:p>
        </w:tc>
        <w:tc>
          <w:tcPr>
            <w:tcW w:w="3406" w:type="dxa"/>
            <w:gridSpan w:val="2"/>
            <w:vMerge w:val="restart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Знать: алгоритм нахождения наибольшего и наименьшего значений непрерывной функции на отрезке; теорему о критических точках функции, непрерывной на незамкнутом промежутке.</w:t>
            </w:r>
          </w:p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 xml:space="preserve">Уметь: находить наибольшее и </w:t>
            </w:r>
            <w:r w:rsidRPr="008718F2">
              <w:rPr>
                <w:sz w:val="28"/>
                <w:szCs w:val="28"/>
              </w:rPr>
              <w:lastRenderedPageBreak/>
              <w:t>наименьшее значения непрерывной функции на отрезке по алгоритму.</w:t>
            </w:r>
          </w:p>
        </w:tc>
        <w:tc>
          <w:tcPr>
            <w:tcW w:w="992" w:type="dxa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lastRenderedPageBreak/>
              <w:t>14.03</w:t>
            </w:r>
          </w:p>
        </w:tc>
        <w:tc>
          <w:tcPr>
            <w:tcW w:w="850" w:type="dxa"/>
            <w:gridSpan w:val="2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</w:tr>
      <w:tr w:rsidR="00FE02A2" w:rsidRPr="008718F2" w:rsidTr="00D201A1">
        <w:tc>
          <w:tcPr>
            <w:tcW w:w="619" w:type="dxa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110</w:t>
            </w:r>
          </w:p>
        </w:tc>
        <w:tc>
          <w:tcPr>
            <w:tcW w:w="3881" w:type="dxa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Отыскание наибольшего и наименьшего значения функций</w:t>
            </w:r>
          </w:p>
        </w:tc>
        <w:tc>
          <w:tcPr>
            <w:tcW w:w="708" w:type="dxa"/>
            <w:gridSpan w:val="2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УЗИ</w:t>
            </w:r>
          </w:p>
        </w:tc>
        <w:tc>
          <w:tcPr>
            <w:tcW w:w="3968" w:type="dxa"/>
            <w:gridSpan w:val="2"/>
            <w:vMerge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16.03</w:t>
            </w:r>
          </w:p>
        </w:tc>
        <w:tc>
          <w:tcPr>
            <w:tcW w:w="850" w:type="dxa"/>
            <w:gridSpan w:val="2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</w:tr>
      <w:tr w:rsidR="00FE02A2" w:rsidRPr="008718F2" w:rsidTr="00D201A1">
        <w:tc>
          <w:tcPr>
            <w:tcW w:w="619" w:type="dxa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111</w:t>
            </w:r>
          </w:p>
        </w:tc>
        <w:tc>
          <w:tcPr>
            <w:tcW w:w="3881" w:type="dxa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Решение задач по материалам ЕГЭ</w:t>
            </w:r>
          </w:p>
        </w:tc>
        <w:tc>
          <w:tcPr>
            <w:tcW w:w="708" w:type="dxa"/>
            <w:gridSpan w:val="2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КУ</w:t>
            </w:r>
          </w:p>
        </w:tc>
        <w:tc>
          <w:tcPr>
            <w:tcW w:w="3968" w:type="dxa"/>
            <w:gridSpan w:val="2"/>
            <w:vMerge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17.03</w:t>
            </w:r>
          </w:p>
        </w:tc>
        <w:tc>
          <w:tcPr>
            <w:tcW w:w="850" w:type="dxa"/>
            <w:gridSpan w:val="2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</w:tr>
      <w:tr w:rsidR="00FE02A2" w:rsidRPr="008718F2" w:rsidTr="00D201A1">
        <w:tc>
          <w:tcPr>
            <w:tcW w:w="619" w:type="dxa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112</w:t>
            </w:r>
          </w:p>
        </w:tc>
        <w:tc>
          <w:tcPr>
            <w:tcW w:w="3881" w:type="dxa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 xml:space="preserve">Отыскание наибольшего и наименьшего значения </w:t>
            </w:r>
            <w:r w:rsidRPr="008718F2">
              <w:rPr>
                <w:sz w:val="28"/>
                <w:szCs w:val="28"/>
              </w:rPr>
              <w:lastRenderedPageBreak/>
              <w:t>функций</w:t>
            </w:r>
          </w:p>
        </w:tc>
        <w:tc>
          <w:tcPr>
            <w:tcW w:w="708" w:type="dxa"/>
            <w:gridSpan w:val="2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3" w:type="dxa"/>
            <w:gridSpan w:val="2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КУ</w:t>
            </w:r>
          </w:p>
        </w:tc>
        <w:tc>
          <w:tcPr>
            <w:tcW w:w="3968" w:type="dxa"/>
            <w:gridSpan w:val="2"/>
            <w:vMerge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18.03</w:t>
            </w:r>
          </w:p>
        </w:tc>
        <w:tc>
          <w:tcPr>
            <w:tcW w:w="850" w:type="dxa"/>
            <w:gridSpan w:val="2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</w:tr>
      <w:tr w:rsidR="00FE02A2" w:rsidRPr="008718F2" w:rsidTr="00D201A1">
        <w:tc>
          <w:tcPr>
            <w:tcW w:w="619" w:type="dxa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lastRenderedPageBreak/>
              <w:t>113</w:t>
            </w:r>
          </w:p>
        </w:tc>
        <w:tc>
          <w:tcPr>
            <w:tcW w:w="3881" w:type="dxa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Отыскание наибольшего и наименьшего значения функций</w:t>
            </w:r>
          </w:p>
        </w:tc>
        <w:tc>
          <w:tcPr>
            <w:tcW w:w="708" w:type="dxa"/>
            <w:gridSpan w:val="2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УОНМ</w:t>
            </w:r>
          </w:p>
        </w:tc>
        <w:tc>
          <w:tcPr>
            <w:tcW w:w="3968" w:type="dxa"/>
            <w:gridSpan w:val="2"/>
            <w:vMerge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19.03</w:t>
            </w:r>
          </w:p>
        </w:tc>
        <w:tc>
          <w:tcPr>
            <w:tcW w:w="850" w:type="dxa"/>
            <w:gridSpan w:val="2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</w:tr>
      <w:tr w:rsidR="00FE02A2" w:rsidRPr="008718F2" w:rsidTr="00D201A1">
        <w:tc>
          <w:tcPr>
            <w:tcW w:w="619" w:type="dxa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114</w:t>
            </w:r>
          </w:p>
        </w:tc>
        <w:tc>
          <w:tcPr>
            <w:tcW w:w="3881" w:type="dxa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Отыскание наибольшего и наименьшего значения функций</w:t>
            </w:r>
          </w:p>
        </w:tc>
        <w:tc>
          <w:tcPr>
            <w:tcW w:w="708" w:type="dxa"/>
            <w:gridSpan w:val="2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УЗИ</w:t>
            </w:r>
          </w:p>
        </w:tc>
        <w:tc>
          <w:tcPr>
            <w:tcW w:w="3968" w:type="dxa"/>
            <w:gridSpan w:val="2"/>
            <w:vMerge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21.03</w:t>
            </w:r>
          </w:p>
        </w:tc>
        <w:tc>
          <w:tcPr>
            <w:tcW w:w="850" w:type="dxa"/>
            <w:gridSpan w:val="2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</w:tr>
      <w:tr w:rsidR="00FE02A2" w:rsidRPr="008718F2" w:rsidTr="00344A74">
        <w:tc>
          <w:tcPr>
            <w:tcW w:w="619" w:type="dxa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115</w:t>
            </w:r>
          </w:p>
        </w:tc>
        <w:tc>
          <w:tcPr>
            <w:tcW w:w="3881" w:type="dxa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Отыскание наибольшего и наименьшего значения функций</w:t>
            </w:r>
          </w:p>
        </w:tc>
        <w:tc>
          <w:tcPr>
            <w:tcW w:w="708" w:type="dxa"/>
            <w:gridSpan w:val="2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КУ</w:t>
            </w:r>
          </w:p>
        </w:tc>
        <w:tc>
          <w:tcPr>
            <w:tcW w:w="3968" w:type="dxa"/>
            <w:gridSpan w:val="2"/>
            <w:vMerge/>
            <w:tcBorders>
              <w:bottom w:val="single" w:sz="4" w:space="0" w:color="auto"/>
            </w:tcBorders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E02A2" w:rsidRPr="008718F2" w:rsidRDefault="00CD37A4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30.03</w:t>
            </w:r>
          </w:p>
        </w:tc>
        <w:tc>
          <w:tcPr>
            <w:tcW w:w="850" w:type="dxa"/>
            <w:gridSpan w:val="2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</w:tr>
      <w:tr w:rsidR="00FE02A2" w:rsidRPr="008718F2" w:rsidTr="00FE02A2">
        <w:tc>
          <w:tcPr>
            <w:tcW w:w="619" w:type="dxa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116</w:t>
            </w:r>
          </w:p>
        </w:tc>
        <w:tc>
          <w:tcPr>
            <w:tcW w:w="3881" w:type="dxa"/>
          </w:tcPr>
          <w:p w:rsidR="00FE02A2" w:rsidRPr="008718F2" w:rsidRDefault="00CD37A4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Решение задач по материалам ЕГЭ</w:t>
            </w:r>
          </w:p>
        </w:tc>
        <w:tc>
          <w:tcPr>
            <w:tcW w:w="708" w:type="dxa"/>
            <w:gridSpan w:val="2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УОСЗ</w:t>
            </w:r>
          </w:p>
        </w:tc>
        <w:tc>
          <w:tcPr>
            <w:tcW w:w="3968" w:type="dxa"/>
            <w:gridSpan w:val="2"/>
            <w:tcBorders>
              <w:top w:val="nil"/>
            </w:tcBorders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E02A2" w:rsidRPr="008718F2" w:rsidRDefault="00CD37A4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31.03</w:t>
            </w:r>
          </w:p>
        </w:tc>
        <w:tc>
          <w:tcPr>
            <w:tcW w:w="850" w:type="dxa"/>
            <w:gridSpan w:val="2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</w:tr>
      <w:tr w:rsidR="00444A82" w:rsidRPr="008718F2" w:rsidTr="00D201A1">
        <w:tc>
          <w:tcPr>
            <w:tcW w:w="619" w:type="dxa"/>
          </w:tcPr>
          <w:p w:rsidR="00444A82" w:rsidRPr="008718F2" w:rsidRDefault="00CB3F3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117</w:t>
            </w:r>
          </w:p>
        </w:tc>
        <w:tc>
          <w:tcPr>
            <w:tcW w:w="3881" w:type="dxa"/>
          </w:tcPr>
          <w:p w:rsidR="00444A82" w:rsidRPr="008718F2" w:rsidRDefault="00C0466F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КОНТРОЛЬНАЯ РАБОТА №7</w:t>
            </w:r>
          </w:p>
        </w:tc>
        <w:tc>
          <w:tcPr>
            <w:tcW w:w="708" w:type="dxa"/>
            <w:gridSpan w:val="2"/>
          </w:tcPr>
          <w:p w:rsidR="00444A82" w:rsidRPr="008718F2" w:rsidRDefault="00444A8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444A82" w:rsidRPr="008718F2" w:rsidRDefault="00B2572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УПЗУ</w:t>
            </w: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</w:tcPr>
          <w:p w:rsidR="00444A82" w:rsidRPr="008718F2" w:rsidRDefault="00444A82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tcBorders>
              <w:bottom w:val="single" w:sz="4" w:space="0" w:color="auto"/>
            </w:tcBorders>
          </w:tcPr>
          <w:p w:rsidR="00444A82" w:rsidRPr="008718F2" w:rsidRDefault="00444A82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4A82" w:rsidRPr="008718F2" w:rsidRDefault="00CD37A4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  <w:r w:rsidR="00CB3F32" w:rsidRPr="008718F2">
              <w:rPr>
                <w:sz w:val="28"/>
                <w:szCs w:val="28"/>
              </w:rPr>
              <w:t>.04</w:t>
            </w:r>
          </w:p>
        </w:tc>
        <w:tc>
          <w:tcPr>
            <w:tcW w:w="850" w:type="dxa"/>
            <w:gridSpan w:val="2"/>
          </w:tcPr>
          <w:p w:rsidR="00444A82" w:rsidRPr="008718F2" w:rsidRDefault="00444A82" w:rsidP="008918F1">
            <w:pPr>
              <w:rPr>
                <w:sz w:val="28"/>
                <w:szCs w:val="28"/>
              </w:rPr>
            </w:pPr>
          </w:p>
        </w:tc>
      </w:tr>
      <w:tr w:rsidR="00C0466F" w:rsidRPr="008718F2" w:rsidTr="00D201A1">
        <w:tc>
          <w:tcPr>
            <w:tcW w:w="619" w:type="dxa"/>
          </w:tcPr>
          <w:p w:rsidR="00C0466F" w:rsidRPr="008718F2" w:rsidRDefault="00C0466F" w:rsidP="008918F1">
            <w:pPr>
              <w:rPr>
                <w:sz w:val="28"/>
                <w:szCs w:val="28"/>
              </w:rPr>
            </w:pPr>
          </w:p>
        </w:tc>
        <w:tc>
          <w:tcPr>
            <w:tcW w:w="12956" w:type="dxa"/>
            <w:gridSpan w:val="9"/>
          </w:tcPr>
          <w:p w:rsidR="00C0466F" w:rsidRPr="008718F2" w:rsidRDefault="00344A74" w:rsidP="008918F1">
            <w:pPr>
              <w:jc w:val="center"/>
              <w:rPr>
                <w:b/>
                <w:sz w:val="28"/>
                <w:szCs w:val="28"/>
              </w:rPr>
            </w:pPr>
            <w:r w:rsidRPr="008718F2">
              <w:rPr>
                <w:b/>
                <w:sz w:val="28"/>
                <w:szCs w:val="28"/>
              </w:rPr>
              <w:t>Комбинаторика и вероятность (8ч)</w:t>
            </w:r>
          </w:p>
        </w:tc>
        <w:tc>
          <w:tcPr>
            <w:tcW w:w="992" w:type="dxa"/>
          </w:tcPr>
          <w:p w:rsidR="00C0466F" w:rsidRPr="008718F2" w:rsidRDefault="00C0466F" w:rsidP="008918F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C0466F" w:rsidRPr="008718F2" w:rsidRDefault="00C0466F" w:rsidP="008918F1">
            <w:pPr>
              <w:rPr>
                <w:sz w:val="28"/>
                <w:szCs w:val="28"/>
              </w:rPr>
            </w:pPr>
          </w:p>
        </w:tc>
      </w:tr>
      <w:tr w:rsidR="00FE02A2" w:rsidRPr="008718F2" w:rsidTr="00D201A1">
        <w:tc>
          <w:tcPr>
            <w:tcW w:w="619" w:type="dxa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118</w:t>
            </w:r>
          </w:p>
        </w:tc>
        <w:tc>
          <w:tcPr>
            <w:tcW w:w="3881" w:type="dxa"/>
          </w:tcPr>
          <w:p w:rsidR="00FE02A2" w:rsidRPr="008718F2" w:rsidRDefault="00344A74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Правило умножения. Комбинаторные задачи. Перестановки и факториалы</w:t>
            </w:r>
          </w:p>
        </w:tc>
        <w:tc>
          <w:tcPr>
            <w:tcW w:w="708" w:type="dxa"/>
            <w:gridSpan w:val="2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УОНМ</w:t>
            </w: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</w:tcBorders>
          </w:tcPr>
          <w:p w:rsidR="00FE02A2" w:rsidRPr="008718F2" w:rsidRDefault="00344A74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Правило умножения. Перестановки и факториалы. Выбор нескольких элементов. Сочетания и размещения. Бином Ньютона. Случайные события и их вероятности</w:t>
            </w: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</w:tcBorders>
          </w:tcPr>
          <w:p w:rsidR="00FE02A2" w:rsidRPr="008718F2" w:rsidRDefault="00344A74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Знать правила умножения. Перестановки и факториалы. Выбор нескольких элементов. Сочетания и размещения. Бином Ньютона. Случайные события и их вероятности</w:t>
            </w:r>
          </w:p>
        </w:tc>
        <w:tc>
          <w:tcPr>
            <w:tcW w:w="992" w:type="dxa"/>
          </w:tcPr>
          <w:p w:rsidR="00FE02A2" w:rsidRPr="008718F2" w:rsidRDefault="00CD37A4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2</w:t>
            </w:r>
            <w:r w:rsidR="00FE02A2" w:rsidRPr="008718F2">
              <w:rPr>
                <w:sz w:val="28"/>
                <w:szCs w:val="28"/>
              </w:rPr>
              <w:t>.04</w:t>
            </w:r>
          </w:p>
        </w:tc>
        <w:tc>
          <w:tcPr>
            <w:tcW w:w="850" w:type="dxa"/>
            <w:gridSpan w:val="2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</w:tr>
      <w:tr w:rsidR="00FE02A2" w:rsidRPr="008718F2" w:rsidTr="00344A74">
        <w:tc>
          <w:tcPr>
            <w:tcW w:w="619" w:type="dxa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119</w:t>
            </w:r>
          </w:p>
        </w:tc>
        <w:tc>
          <w:tcPr>
            <w:tcW w:w="3881" w:type="dxa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Решение задач по материалам ЕГЭ</w:t>
            </w:r>
          </w:p>
        </w:tc>
        <w:tc>
          <w:tcPr>
            <w:tcW w:w="708" w:type="dxa"/>
            <w:gridSpan w:val="2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КУ</w:t>
            </w:r>
          </w:p>
        </w:tc>
        <w:tc>
          <w:tcPr>
            <w:tcW w:w="3968" w:type="dxa"/>
            <w:gridSpan w:val="2"/>
            <w:vMerge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E02A2" w:rsidRPr="008718F2" w:rsidRDefault="00CD37A4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4</w:t>
            </w:r>
            <w:r w:rsidR="00FE02A2" w:rsidRPr="008718F2">
              <w:rPr>
                <w:sz w:val="28"/>
                <w:szCs w:val="28"/>
              </w:rPr>
              <w:t>.04</w:t>
            </w:r>
          </w:p>
        </w:tc>
        <w:tc>
          <w:tcPr>
            <w:tcW w:w="850" w:type="dxa"/>
            <w:gridSpan w:val="2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</w:tr>
      <w:tr w:rsidR="00FE02A2" w:rsidRPr="008718F2" w:rsidTr="00D201A1">
        <w:tc>
          <w:tcPr>
            <w:tcW w:w="619" w:type="dxa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120</w:t>
            </w:r>
          </w:p>
        </w:tc>
        <w:tc>
          <w:tcPr>
            <w:tcW w:w="3881" w:type="dxa"/>
          </w:tcPr>
          <w:p w:rsidR="00FE02A2" w:rsidRPr="008718F2" w:rsidRDefault="00344A74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Правило умножения. Комбинаторные задачи. Перестановки и факториалы</w:t>
            </w:r>
          </w:p>
        </w:tc>
        <w:tc>
          <w:tcPr>
            <w:tcW w:w="708" w:type="dxa"/>
            <w:gridSpan w:val="2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УЗИ</w:t>
            </w:r>
          </w:p>
        </w:tc>
        <w:tc>
          <w:tcPr>
            <w:tcW w:w="3968" w:type="dxa"/>
            <w:gridSpan w:val="2"/>
            <w:vMerge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E02A2" w:rsidRPr="008718F2" w:rsidRDefault="0009778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8</w:t>
            </w:r>
            <w:r w:rsidR="00FE02A2" w:rsidRPr="008718F2">
              <w:rPr>
                <w:sz w:val="28"/>
                <w:szCs w:val="28"/>
              </w:rPr>
              <w:t>.04</w:t>
            </w:r>
          </w:p>
        </w:tc>
        <w:tc>
          <w:tcPr>
            <w:tcW w:w="850" w:type="dxa"/>
            <w:gridSpan w:val="2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</w:tr>
      <w:tr w:rsidR="00FE02A2" w:rsidRPr="008718F2" w:rsidTr="00D201A1">
        <w:tc>
          <w:tcPr>
            <w:tcW w:w="619" w:type="dxa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121</w:t>
            </w:r>
          </w:p>
        </w:tc>
        <w:tc>
          <w:tcPr>
            <w:tcW w:w="3881" w:type="dxa"/>
          </w:tcPr>
          <w:p w:rsidR="00FE02A2" w:rsidRPr="008718F2" w:rsidRDefault="00344A74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Выбор нескольких элементов. Биноминальные коэффициенты</w:t>
            </w:r>
          </w:p>
        </w:tc>
        <w:tc>
          <w:tcPr>
            <w:tcW w:w="708" w:type="dxa"/>
            <w:gridSpan w:val="2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FE02A2" w:rsidRPr="008718F2" w:rsidRDefault="00344A74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УОНМ</w:t>
            </w:r>
          </w:p>
        </w:tc>
        <w:tc>
          <w:tcPr>
            <w:tcW w:w="3968" w:type="dxa"/>
            <w:gridSpan w:val="2"/>
            <w:vMerge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9.04</w:t>
            </w:r>
          </w:p>
        </w:tc>
        <w:tc>
          <w:tcPr>
            <w:tcW w:w="850" w:type="dxa"/>
            <w:gridSpan w:val="2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</w:tr>
      <w:tr w:rsidR="00FE02A2" w:rsidRPr="008718F2" w:rsidTr="00D201A1">
        <w:tc>
          <w:tcPr>
            <w:tcW w:w="619" w:type="dxa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122</w:t>
            </w:r>
          </w:p>
        </w:tc>
        <w:tc>
          <w:tcPr>
            <w:tcW w:w="3881" w:type="dxa"/>
          </w:tcPr>
          <w:p w:rsidR="00FE02A2" w:rsidRPr="008718F2" w:rsidRDefault="00344A74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Выбор нескольких элементов. Биноминальные коэффициенты</w:t>
            </w:r>
          </w:p>
        </w:tc>
        <w:tc>
          <w:tcPr>
            <w:tcW w:w="708" w:type="dxa"/>
            <w:gridSpan w:val="2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FE02A2" w:rsidRPr="008718F2" w:rsidRDefault="00344A74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КУ</w:t>
            </w:r>
          </w:p>
        </w:tc>
        <w:tc>
          <w:tcPr>
            <w:tcW w:w="3968" w:type="dxa"/>
            <w:gridSpan w:val="2"/>
            <w:vMerge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11.04</w:t>
            </w:r>
          </w:p>
        </w:tc>
        <w:tc>
          <w:tcPr>
            <w:tcW w:w="850" w:type="dxa"/>
            <w:gridSpan w:val="2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</w:tr>
      <w:tr w:rsidR="00FE02A2" w:rsidRPr="008718F2" w:rsidTr="00D201A1">
        <w:tc>
          <w:tcPr>
            <w:tcW w:w="619" w:type="dxa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lastRenderedPageBreak/>
              <w:t>123</w:t>
            </w:r>
          </w:p>
        </w:tc>
        <w:tc>
          <w:tcPr>
            <w:tcW w:w="3881" w:type="dxa"/>
          </w:tcPr>
          <w:p w:rsidR="00FE02A2" w:rsidRPr="008718F2" w:rsidRDefault="00344A74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Случайные события и вероятности</w:t>
            </w:r>
          </w:p>
        </w:tc>
        <w:tc>
          <w:tcPr>
            <w:tcW w:w="708" w:type="dxa"/>
            <w:gridSpan w:val="2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FE02A2" w:rsidRPr="008718F2" w:rsidRDefault="00344A74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КУ</w:t>
            </w:r>
          </w:p>
        </w:tc>
        <w:tc>
          <w:tcPr>
            <w:tcW w:w="3968" w:type="dxa"/>
            <w:gridSpan w:val="2"/>
            <w:vMerge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13.04</w:t>
            </w:r>
          </w:p>
        </w:tc>
        <w:tc>
          <w:tcPr>
            <w:tcW w:w="850" w:type="dxa"/>
            <w:gridSpan w:val="2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</w:tr>
      <w:tr w:rsidR="00FE02A2" w:rsidRPr="008718F2" w:rsidTr="00D201A1">
        <w:tc>
          <w:tcPr>
            <w:tcW w:w="619" w:type="dxa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124</w:t>
            </w:r>
          </w:p>
        </w:tc>
        <w:tc>
          <w:tcPr>
            <w:tcW w:w="3881" w:type="dxa"/>
          </w:tcPr>
          <w:p w:rsidR="00FE02A2" w:rsidRPr="008718F2" w:rsidRDefault="0009778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Решение задач по материалам ЕГЭ</w:t>
            </w:r>
          </w:p>
        </w:tc>
        <w:tc>
          <w:tcPr>
            <w:tcW w:w="708" w:type="dxa"/>
            <w:gridSpan w:val="2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УОНМ</w:t>
            </w:r>
          </w:p>
        </w:tc>
        <w:tc>
          <w:tcPr>
            <w:tcW w:w="3968" w:type="dxa"/>
            <w:gridSpan w:val="2"/>
            <w:vMerge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E02A2" w:rsidRPr="008718F2" w:rsidRDefault="0009778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14</w:t>
            </w:r>
            <w:r w:rsidR="00FE02A2" w:rsidRPr="008718F2">
              <w:rPr>
                <w:sz w:val="28"/>
                <w:szCs w:val="28"/>
              </w:rPr>
              <w:t>.04</w:t>
            </w:r>
          </w:p>
        </w:tc>
        <w:tc>
          <w:tcPr>
            <w:tcW w:w="850" w:type="dxa"/>
            <w:gridSpan w:val="2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</w:tr>
      <w:tr w:rsidR="00FE02A2" w:rsidRPr="008718F2" w:rsidTr="00D201A1">
        <w:tc>
          <w:tcPr>
            <w:tcW w:w="619" w:type="dxa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125</w:t>
            </w:r>
          </w:p>
        </w:tc>
        <w:tc>
          <w:tcPr>
            <w:tcW w:w="3881" w:type="dxa"/>
          </w:tcPr>
          <w:p w:rsidR="00FE02A2" w:rsidRPr="008718F2" w:rsidRDefault="00344A74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Случайные события и вероятности</w:t>
            </w:r>
          </w:p>
        </w:tc>
        <w:tc>
          <w:tcPr>
            <w:tcW w:w="708" w:type="dxa"/>
            <w:gridSpan w:val="2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УЗИ</w:t>
            </w:r>
          </w:p>
        </w:tc>
        <w:tc>
          <w:tcPr>
            <w:tcW w:w="3968" w:type="dxa"/>
            <w:gridSpan w:val="2"/>
            <w:vMerge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E02A2" w:rsidRPr="008718F2" w:rsidRDefault="0009778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15</w:t>
            </w:r>
            <w:r w:rsidR="00FE02A2" w:rsidRPr="008718F2">
              <w:rPr>
                <w:sz w:val="28"/>
                <w:szCs w:val="28"/>
              </w:rPr>
              <w:t>.04</w:t>
            </w:r>
          </w:p>
        </w:tc>
        <w:tc>
          <w:tcPr>
            <w:tcW w:w="850" w:type="dxa"/>
            <w:gridSpan w:val="2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</w:tr>
      <w:tr w:rsidR="00FE02A2" w:rsidRPr="008718F2" w:rsidTr="00344A74">
        <w:tc>
          <w:tcPr>
            <w:tcW w:w="619" w:type="dxa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126</w:t>
            </w:r>
          </w:p>
        </w:tc>
        <w:tc>
          <w:tcPr>
            <w:tcW w:w="3881" w:type="dxa"/>
          </w:tcPr>
          <w:p w:rsidR="00FE02A2" w:rsidRPr="008718F2" w:rsidRDefault="00344A74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КОНТРОЛЬНАЯ РАБОТА</w:t>
            </w:r>
            <w:r w:rsidR="00974A5C" w:rsidRPr="008718F2">
              <w:rPr>
                <w:sz w:val="28"/>
                <w:szCs w:val="28"/>
              </w:rPr>
              <w:t xml:space="preserve"> № 8</w:t>
            </w:r>
          </w:p>
        </w:tc>
        <w:tc>
          <w:tcPr>
            <w:tcW w:w="708" w:type="dxa"/>
            <w:gridSpan w:val="2"/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FE02A2" w:rsidRPr="008718F2" w:rsidRDefault="00344A74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УПЗУ</w:t>
            </w:r>
          </w:p>
        </w:tc>
        <w:tc>
          <w:tcPr>
            <w:tcW w:w="3968" w:type="dxa"/>
            <w:gridSpan w:val="2"/>
            <w:vMerge/>
            <w:tcBorders>
              <w:bottom w:val="single" w:sz="4" w:space="0" w:color="auto"/>
            </w:tcBorders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  <w:tcBorders>
              <w:bottom w:val="single" w:sz="4" w:space="0" w:color="auto"/>
            </w:tcBorders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02A2" w:rsidRPr="008718F2" w:rsidRDefault="0009778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16</w:t>
            </w:r>
            <w:r w:rsidR="00FE02A2" w:rsidRPr="008718F2">
              <w:rPr>
                <w:sz w:val="28"/>
                <w:szCs w:val="28"/>
              </w:rPr>
              <w:t>.04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FE02A2" w:rsidRPr="008718F2" w:rsidRDefault="00FE02A2" w:rsidP="008918F1">
            <w:pPr>
              <w:rPr>
                <w:sz w:val="28"/>
                <w:szCs w:val="28"/>
              </w:rPr>
            </w:pPr>
          </w:p>
        </w:tc>
      </w:tr>
      <w:tr w:rsidR="00974A5C" w:rsidRPr="008718F2" w:rsidTr="00555ED3">
        <w:tc>
          <w:tcPr>
            <w:tcW w:w="619" w:type="dxa"/>
          </w:tcPr>
          <w:p w:rsidR="00974A5C" w:rsidRPr="008718F2" w:rsidRDefault="00974A5C" w:rsidP="008918F1">
            <w:pPr>
              <w:rPr>
                <w:sz w:val="28"/>
                <w:szCs w:val="28"/>
              </w:rPr>
            </w:pPr>
          </w:p>
        </w:tc>
        <w:tc>
          <w:tcPr>
            <w:tcW w:w="12956" w:type="dxa"/>
            <w:gridSpan w:val="9"/>
          </w:tcPr>
          <w:p w:rsidR="00974A5C" w:rsidRPr="008718F2" w:rsidRDefault="00974A5C" w:rsidP="00974A5C">
            <w:pPr>
              <w:jc w:val="center"/>
              <w:rPr>
                <w:b/>
                <w:sz w:val="28"/>
                <w:szCs w:val="28"/>
              </w:rPr>
            </w:pPr>
            <w:r w:rsidRPr="008718F2">
              <w:rPr>
                <w:b/>
                <w:sz w:val="28"/>
                <w:szCs w:val="28"/>
              </w:rPr>
              <w:t>Повторение (29 ч)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74A5C" w:rsidRPr="008718F2" w:rsidRDefault="00974A5C" w:rsidP="008918F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974A5C" w:rsidRPr="008718F2" w:rsidRDefault="00974A5C" w:rsidP="008918F1">
            <w:pPr>
              <w:rPr>
                <w:sz w:val="28"/>
                <w:szCs w:val="28"/>
              </w:rPr>
            </w:pPr>
          </w:p>
        </w:tc>
      </w:tr>
      <w:tr w:rsidR="00097783" w:rsidRPr="008718F2" w:rsidTr="0067084B">
        <w:tc>
          <w:tcPr>
            <w:tcW w:w="619" w:type="dxa"/>
          </w:tcPr>
          <w:p w:rsidR="00097783" w:rsidRPr="008718F2" w:rsidRDefault="0009778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127</w:t>
            </w:r>
          </w:p>
        </w:tc>
        <w:tc>
          <w:tcPr>
            <w:tcW w:w="3881" w:type="dxa"/>
          </w:tcPr>
          <w:p w:rsidR="00097783" w:rsidRPr="008718F2" w:rsidRDefault="0009778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Тригонометрические функции</w:t>
            </w:r>
          </w:p>
        </w:tc>
        <w:tc>
          <w:tcPr>
            <w:tcW w:w="708" w:type="dxa"/>
            <w:gridSpan w:val="2"/>
          </w:tcPr>
          <w:p w:rsidR="00097783" w:rsidRPr="008718F2" w:rsidRDefault="00097783" w:rsidP="008918F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097783" w:rsidRPr="008718F2" w:rsidRDefault="00097783" w:rsidP="008918F1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</w:tcBorders>
          </w:tcPr>
          <w:p w:rsidR="00097783" w:rsidRPr="008718F2" w:rsidRDefault="00097783" w:rsidP="00097783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Числовая окружность. Числовая окружность на координатной плоскости. Синус и косинус. Тангенс и котангенс. Тригонометрические функции числового  аргумента. Тригонометрические функции углового   аргумента.  Формулы приведения. Функция</w:t>
            </w:r>
            <w:proofErr w:type="gramStart"/>
            <w:r w:rsidRPr="008718F2">
              <w:rPr>
                <w:sz w:val="28"/>
                <w:szCs w:val="28"/>
              </w:rPr>
              <w:t xml:space="preserve">  ,</w:t>
            </w:r>
            <w:proofErr w:type="gramEnd"/>
            <w:r w:rsidRPr="008718F2">
              <w:rPr>
                <w:sz w:val="28"/>
                <w:szCs w:val="28"/>
              </w:rPr>
              <w:t xml:space="preserve"> ее свойства и график. Функция</w:t>
            </w:r>
            <w:proofErr w:type="gramStart"/>
            <w:r w:rsidRPr="008718F2">
              <w:rPr>
                <w:sz w:val="28"/>
                <w:szCs w:val="28"/>
              </w:rPr>
              <w:t xml:space="preserve">  ,</w:t>
            </w:r>
            <w:proofErr w:type="gramEnd"/>
            <w:r w:rsidRPr="008718F2">
              <w:rPr>
                <w:sz w:val="28"/>
                <w:szCs w:val="28"/>
              </w:rPr>
              <w:t xml:space="preserve"> ее свойства и график.                                              Периодичность функций</w:t>
            </w:r>
            <w:proofErr w:type="gramStart"/>
            <w:r w:rsidRPr="008718F2">
              <w:rPr>
                <w:sz w:val="28"/>
                <w:szCs w:val="28"/>
              </w:rPr>
              <w:t xml:space="preserve">  .</w:t>
            </w:r>
            <w:proofErr w:type="gramEnd"/>
            <w:r w:rsidRPr="008718F2">
              <w:rPr>
                <w:sz w:val="28"/>
                <w:szCs w:val="28"/>
              </w:rPr>
              <w:t xml:space="preserve">  Преобразования графиков Арккосинус и решение уравнения  .  Арксинус и решение уравнения  </w:t>
            </w:r>
          </w:p>
          <w:p w:rsidR="00097783" w:rsidRPr="008718F2" w:rsidRDefault="00097783" w:rsidP="00097783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Арктангенс и арккотангенс. Решение уравнений</w:t>
            </w:r>
            <w:proofErr w:type="gramStart"/>
            <w:r w:rsidRPr="008718F2">
              <w:rPr>
                <w:sz w:val="28"/>
                <w:szCs w:val="28"/>
              </w:rPr>
              <w:t xml:space="preserve">     .</w:t>
            </w:r>
            <w:proofErr w:type="gramEnd"/>
            <w:r w:rsidRPr="008718F2">
              <w:rPr>
                <w:sz w:val="28"/>
                <w:szCs w:val="28"/>
              </w:rPr>
              <w:t xml:space="preserve">   </w:t>
            </w:r>
            <w:r w:rsidRPr="008718F2">
              <w:rPr>
                <w:sz w:val="28"/>
                <w:szCs w:val="28"/>
              </w:rPr>
              <w:lastRenderedPageBreak/>
              <w:t>Тригонометрические уравнения                                                                  тригонометрических функций.   Функции</w:t>
            </w:r>
            <w:proofErr w:type="gramStart"/>
            <w:r w:rsidRPr="008718F2">
              <w:rPr>
                <w:sz w:val="28"/>
                <w:szCs w:val="28"/>
              </w:rPr>
              <w:t xml:space="preserve">  ,</w:t>
            </w:r>
            <w:proofErr w:type="gramEnd"/>
            <w:r w:rsidRPr="008718F2">
              <w:rPr>
                <w:sz w:val="28"/>
                <w:szCs w:val="28"/>
              </w:rPr>
              <w:t xml:space="preserve"> их свойства и графики.</w:t>
            </w: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</w:tcBorders>
          </w:tcPr>
          <w:p w:rsidR="00097783" w:rsidRPr="008718F2" w:rsidRDefault="0009778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lastRenderedPageBreak/>
              <w:t>Повторить темы «Тригонометрические функции»,</w:t>
            </w:r>
            <w:proofErr w:type="gramStart"/>
            <w:r w:rsidRPr="008718F2">
              <w:rPr>
                <w:sz w:val="28"/>
                <w:szCs w:val="28"/>
              </w:rPr>
              <w:t xml:space="preserve"> .</w:t>
            </w:r>
            <w:proofErr w:type="gramEnd"/>
            <w:r w:rsidRPr="008718F2">
              <w:rPr>
                <w:sz w:val="28"/>
                <w:szCs w:val="28"/>
              </w:rPr>
              <w:t>решение задач ЕГЭ</w:t>
            </w:r>
            <w:r w:rsidR="00C4248E" w:rsidRPr="008718F2">
              <w:rPr>
                <w:sz w:val="28"/>
                <w:szCs w:val="28"/>
              </w:rPr>
              <w:t xml:space="preserve"> Повторение темя «Тригонометрические уравнения», Решение задач ЕГЭ</w:t>
            </w:r>
          </w:p>
        </w:tc>
        <w:tc>
          <w:tcPr>
            <w:tcW w:w="992" w:type="dxa"/>
          </w:tcPr>
          <w:p w:rsidR="00097783" w:rsidRPr="008718F2" w:rsidRDefault="0009778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18.04</w:t>
            </w:r>
          </w:p>
        </w:tc>
        <w:tc>
          <w:tcPr>
            <w:tcW w:w="850" w:type="dxa"/>
            <w:gridSpan w:val="2"/>
          </w:tcPr>
          <w:p w:rsidR="00097783" w:rsidRPr="008718F2" w:rsidRDefault="00097783" w:rsidP="008918F1">
            <w:pPr>
              <w:rPr>
                <w:sz w:val="28"/>
                <w:szCs w:val="28"/>
              </w:rPr>
            </w:pPr>
          </w:p>
        </w:tc>
      </w:tr>
      <w:tr w:rsidR="00097783" w:rsidRPr="008718F2" w:rsidTr="0067084B">
        <w:tc>
          <w:tcPr>
            <w:tcW w:w="619" w:type="dxa"/>
          </w:tcPr>
          <w:p w:rsidR="00097783" w:rsidRPr="008718F2" w:rsidRDefault="0009778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128</w:t>
            </w:r>
          </w:p>
        </w:tc>
        <w:tc>
          <w:tcPr>
            <w:tcW w:w="3881" w:type="dxa"/>
          </w:tcPr>
          <w:p w:rsidR="00097783" w:rsidRPr="008718F2" w:rsidRDefault="0009778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Тригонометрические функции</w:t>
            </w:r>
          </w:p>
        </w:tc>
        <w:tc>
          <w:tcPr>
            <w:tcW w:w="708" w:type="dxa"/>
            <w:gridSpan w:val="2"/>
          </w:tcPr>
          <w:p w:rsidR="00097783" w:rsidRPr="008718F2" w:rsidRDefault="0009778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097783" w:rsidRPr="008718F2" w:rsidRDefault="00097783" w:rsidP="008918F1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  <w:gridSpan w:val="2"/>
            <w:vMerge/>
          </w:tcPr>
          <w:p w:rsidR="00097783" w:rsidRPr="008718F2" w:rsidRDefault="00097783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</w:tcPr>
          <w:p w:rsidR="00097783" w:rsidRPr="008718F2" w:rsidRDefault="00097783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7783" w:rsidRPr="008718F2" w:rsidRDefault="0009778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20.04</w:t>
            </w:r>
          </w:p>
        </w:tc>
        <w:tc>
          <w:tcPr>
            <w:tcW w:w="850" w:type="dxa"/>
            <w:gridSpan w:val="2"/>
          </w:tcPr>
          <w:p w:rsidR="00097783" w:rsidRPr="008718F2" w:rsidRDefault="00097783" w:rsidP="008918F1">
            <w:pPr>
              <w:rPr>
                <w:sz w:val="28"/>
                <w:szCs w:val="28"/>
              </w:rPr>
            </w:pPr>
          </w:p>
        </w:tc>
      </w:tr>
      <w:tr w:rsidR="00097783" w:rsidRPr="008718F2" w:rsidTr="006B3479">
        <w:tc>
          <w:tcPr>
            <w:tcW w:w="619" w:type="dxa"/>
          </w:tcPr>
          <w:p w:rsidR="00097783" w:rsidRPr="008718F2" w:rsidRDefault="0009778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129</w:t>
            </w:r>
          </w:p>
        </w:tc>
        <w:tc>
          <w:tcPr>
            <w:tcW w:w="3881" w:type="dxa"/>
          </w:tcPr>
          <w:p w:rsidR="00097783" w:rsidRPr="008718F2" w:rsidRDefault="0009778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Тригонометрические уравнения</w:t>
            </w:r>
          </w:p>
        </w:tc>
        <w:tc>
          <w:tcPr>
            <w:tcW w:w="708" w:type="dxa"/>
            <w:gridSpan w:val="2"/>
          </w:tcPr>
          <w:p w:rsidR="00097783" w:rsidRPr="008718F2" w:rsidRDefault="0009778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097783" w:rsidRPr="008718F2" w:rsidRDefault="00097783" w:rsidP="008918F1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  <w:gridSpan w:val="2"/>
            <w:vMerge/>
          </w:tcPr>
          <w:p w:rsidR="00097783" w:rsidRPr="008718F2" w:rsidRDefault="00097783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</w:tcPr>
          <w:p w:rsidR="00097783" w:rsidRPr="008718F2" w:rsidRDefault="00097783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7783" w:rsidRPr="008718F2" w:rsidRDefault="0009778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22.04</w:t>
            </w:r>
          </w:p>
        </w:tc>
        <w:tc>
          <w:tcPr>
            <w:tcW w:w="850" w:type="dxa"/>
            <w:gridSpan w:val="2"/>
          </w:tcPr>
          <w:p w:rsidR="00097783" w:rsidRPr="008718F2" w:rsidRDefault="00097783" w:rsidP="008918F1">
            <w:pPr>
              <w:rPr>
                <w:sz w:val="28"/>
                <w:szCs w:val="28"/>
              </w:rPr>
            </w:pPr>
          </w:p>
        </w:tc>
      </w:tr>
      <w:tr w:rsidR="00097783" w:rsidRPr="008718F2" w:rsidTr="00CB3F32">
        <w:tc>
          <w:tcPr>
            <w:tcW w:w="619" w:type="dxa"/>
          </w:tcPr>
          <w:p w:rsidR="00097783" w:rsidRPr="008718F2" w:rsidRDefault="0009778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130</w:t>
            </w:r>
          </w:p>
        </w:tc>
        <w:tc>
          <w:tcPr>
            <w:tcW w:w="3881" w:type="dxa"/>
          </w:tcPr>
          <w:p w:rsidR="00097783" w:rsidRPr="008718F2" w:rsidRDefault="0009778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Тригонометрические уравнения</w:t>
            </w:r>
          </w:p>
        </w:tc>
        <w:tc>
          <w:tcPr>
            <w:tcW w:w="708" w:type="dxa"/>
            <w:gridSpan w:val="2"/>
          </w:tcPr>
          <w:p w:rsidR="00097783" w:rsidRPr="008718F2" w:rsidRDefault="0009778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097783" w:rsidRPr="008718F2" w:rsidRDefault="00097783" w:rsidP="008918F1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  <w:gridSpan w:val="2"/>
            <w:vMerge/>
          </w:tcPr>
          <w:p w:rsidR="00097783" w:rsidRPr="008718F2" w:rsidRDefault="00097783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</w:tcPr>
          <w:p w:rsidR="00097783" w:rsidRPr="008718F2" w:rsidRDefault="00097783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97783" w:rsidRPr="008718F2" w:rsidRDefault="0009778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23.04</w:t>
            </w: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097783" w:rsidRPr="008718F2" w:rsidRDefault="00097783" w:rsidP="008918F1">
            <w:pPr>
              <w:rPr>
                <w:sz w:val="28"/>
                <w:szCs w:val="28"/>
              </w:rPr>
            </w:pPr>
          </w:p>
        </w:tc>
      </w:tr>
      <w:tr w:rsidR="00097783" w:rsidRPr="008718F2" w:rsidTr="00D201A1">
        <w:tc>
          <w:tcPr>
            <w:tcW w:w="619" w:type="dxa"/>
          </w:tcPr>
          <w:p w:rsidR="00097783" w:rsidRPr="008718F2" w:rsidRDefault="0009778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131</w:t>
            </w:r>
          </w:p>
        </w:tc>
        <w:tc>
          <w:tcPr>
            <w:tcW w:w="3881" w:type="dxa"/>
          </w:tcPr>
          <w:p w:rsidR="00097783" w:rsidRPr="008718F2" w:rsidRDefault="0009778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Тригонометрические уравнения</w:t>
            </w:r>
          </w:p>
        </w:tc>
        <w:tc>
          <w:tcPr>
            <w:tcW w:w="708" w:type="dxa"/>
            <w:gridSpan w:val="2"/>
          </w:tcPr>
          <w:p w:rsidR="00097783" w:rsidRPr="008718F2" w:rsidRDefault="0009778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097783" w:rsidRPr="008718F2" w:rsidRDefault="00097783" w:rsidP="008918F1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  <w:gridSpan w:val="2"/>
            <w:vMerge/>
          </w:tcPr>
          <w:p w:rsidR="00097783" w:rsidRPr="008718F2" w:rsidRDefault="00097783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</w:tcPr>
          <w:p w:rsidR="00097783" w:rsidRPr="008718F2" w:rsidRDefault="00097783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7783" w:rsidRPr="008718F2" w:rsidRDefault="0009778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25.04</w:t>
            </w:r>
          </w:p>
        </w:tc>
        <w:tc>
          <w:tcPr>
            <w:tcW w:w="850" w:type="dxa"/>
            <w:gridSpan w:val="2"/>
          </w:tcPr>
          <w:p w:rsidR="00097783" w:rsidRPr="008718F2" w:rsidRDefault="00097783" w:rsidP="008918F1">
            <w:pPr>
              <w:rPr>
                <w:sz w:val="28"/>
                <w:szCs w:val="28"/>
              </w:rPr>
            </w:pPr>
          </w:p>
        </w:tc>
      </w:tr>
      <w:tr w:rsidR="00097783" w:rsidRPr="008718F2" w:rsidTr="00D201A1">
        <w:tc>
          <w:tcPr>
            <w:tcW w:w="619" w:type="dxa"/>
          </w:tcPr>
          <w:p w:rsidR="00097783" w:rsidRPr="008718F2" w:rsidRDefault="0009778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132</w:t>
            </w:r>
          </w:p>
        </w:tc>
        <w:tc>
          <w:tcPr>
            <w:tcW w:w="3881" w:type="dxa"/>
          </w:tcPr>
          <w:p w:rsidR="00097783" w:rsidRPr="008718F2" w:rsidRDefault="0009778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Тригонометрические уравнения</w:t>
            </w:r>
          </w:p>
        </w:tc>
        <w:tc>
          <w:tcPr>
            <w:tcW w:w="708" w:type="dxa"/>
            <w:gridSpan w:val="2"/>
          </w:tcPr>
          <w:p w:rsidR="00097783" w:rsidRPr="008718F2" w:rsidRDefault="00097783" w:rsidP="008918F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097783" w:rsidRPr="008718F2" w:rsidRDefault="00097783" w:rsidP="008918F1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  <w:gridSpan w:val="2"/>
            <w:vMerge/>
          </w:tcPr>
          <w:p w:rsidR="00097783" w:rsidRPr="008718F2" w:rsidRDefault="00097783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</w:tcPr>
          <w:p w:rsidR="00097783" w:rsidRPr="008718F2" w:rsidRDefault="00097783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7783" w:rsidRPr="008718F2" w:rsidRDefault="0009778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27.04</w:t>
            </w:r>
          </w:p>
        </w:tc>
        <w:tc>
          <w:tcPr>
            <w:tcW w:w="850" w:type="dxa"/>
            <w:gridSpan w:val="2"/>
          </w:tcPr>
          <w:p w:rsidR="00097783" w:rsidRPr="008718F2" w:rsidRDefault="00097783" w:rsidP="008918F1">
            <w:pPr>
              <w:rPr>
                <w:sz w:val="28"/>
                <w:szCs w:val="28"/>
              </w:rPr>
            </w:pPr>
          </w:p>
        </w:tc>
      </w:tr>
      <w:tr w:rsidR="00097783" w:rsidRPr="008718F2" w:rsidTr="00D201A1">
        <w:tc>
          <w:tcPr>
            <w:tcW w:w="619" w:type="dxa"/>
          </w:tcPr>
          <w:p w:rsidR="00097783" w:rsidRPr="008718F2" w:rsidRDefault="0009778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133</w:t>
            </w:r>
          </w:p>
        </w:tc>
        <w:tc>
          <w:tcPr>
            <w:tcW w:w="3881" w:type="dxa"/>
          </w:tcPr>
          <w:p w:rsidR="00097783" w:rsidRPr="008718F2" w:rsidRDefault="0009778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Решение задач по материалам ЕГЭ</w:t>
            </w:r>
          </w:p>
        </w:tc>
        <w:tc>
          <w:tcPr>
            <w:tcW w:w="708" w:type="dxa"/>
            <w:gridSpan w:val="2"/>
          </w:tcPr>
          <w:p w:rsidR="00097783" w:rsidRPr="008718F2" w:rsidRDefault="0009778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097783" w:rsidRPr="008718F2" w:rsidRDefault="00097783" w:rsidP="008918F1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  <w:gridSpan w:val="2"/>
            <w:vMerge/>
          </w:tcPr>
          <w:p w:rsidR="00097783" w:rsidRPr="008718F2" w:rsidRDefault="00097783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</w:tcPr>
          <w:p w:rsidR="00097783" w:rsidRPr="008718F2" w:rsidRDefault="00097783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7783" w:rsidRPr="008718F2" w:rsidRDefault="0009778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28.04</w:t>
            </w:r>
          </w:p>
        </w:tc>
        <w:tc>
          <w:tcPr>
            <w:tcW w:w="850" w:type="dxa"/>
            <w:gridSpan w:val="2"/>
          </w:tcPr>
          <w:p w:rsidR="00097783" w:rsidRPr="008718F2" w:rsidRDefault="00097783" w:rsidP="008918F1">
            <w:pPr>
              <w:rPr>
                <w:sz w:val="28"/>
                <w:szCs w:val="28"/>
              </w:rPr>
            </w:pPr>
          </w:p>
        </w:tc>
      </w:tr>
      <w:tr w:rsidR="00097783" w:rsidRPr="008718F2" w:rsidTr="00D201A1">
        <w:tc>
          <w:tcPr>
            <w:tcW w:w="619" w:type="dxa"/>
          </w:tcPr>
          <w:p w:rsidR="00097783" w:rsidRPr="008718F2" w:rsidRDefault="0009778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134</w:t>
            </w:r>
          </w:p>
        </w:tc>
        <w:tc>
          <w:tcPr>
            <w:tcW w:w="3881" w:type="dxa"/>
          </w:tcPr>
          <w:p w:rsidR="00097783" w:rsidRPr="008718F2" w:rsidRDefault="0009778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Тригонометрические уравнения</w:t>
            </w:r>
          </w:p>
        </w:tc>
        <w:tc>
          <w:tcPr>
            <w:tcW w:w="708" w:type="dxa"/>
            <w:gridSpan w:val="2"/>
          </w:tcPr>
          <w:p w:rsidR="00097783" w:rsidRPr="008718F2" w:rsidRDefault="00097783" w:rsidP="008918F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097783" w:rsidRPr="008718F2" w:rsidRDefault="00097783" w:rsidP="008918F1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  <w:gridSpan w:val="2"/>
            <w:vMerge/>
          </w:tcPr>
          <w:p w:rsidR="00097783" w:rsidRPr="008718F2" w:rsidRDefault="00097783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</w:tcPr>
          <w:p w:rsidR="00097783" w:rsidRPr="008718F2" w:rsidRDefault="00097783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7783" w:rsidRPr="008718F2" w:rsidRDefault="0009778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29.04</w:t>
            </w:r>
          </w:p>
        </w:tc>
        <w:tc>
          <w:tcPr>
            <w:tcW w:w="850" w:type="dxa"/>
            <w:gridSpan w:val="2"/>
          </w:tcPr>
          <w:p w:rsidR="00097783" w:rsidRPr="008718F2" w:rsidRDefault="00097783" w:rsidP="008918F1">
            <w:pPr>
              <w:rPr>
                <w:sz w:val="28"/>
                <w:szCs w:val="28"/>
              </w:rPr>
            </w:pPr>
          </w:p>
        </w:tc>
      </w:tr>
      <w:tr w:rsidR="00097783" w:rsidRPr="008718F2" w:rsidTr="00D201A1">
        <w:tc>
          <w:tcPr>
            <w:tcW w:w="619" w:type="dxa"/>
          </w:tcPr>
          <w:p w:rsidR="00097783" w:rsidRPr="008718F2" w:rsidRDefault="0009778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135</w:t>
            </w:r>
          </w:p>
        </w:tc>
        <w:tc>
          <w:tcPr>
            <w:tcW w:w="3881" w:type="dxa"/>
          </w:tcPr>
          <w:p w:rsidR="00097783" w:rsidRPr="008718F2" w:rsidRDefault="0009778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Преобразование тригонометрических выражений</w:t>
            </w:r>
          </w:p>
        </w:tc>
        <w:tc>
          <w:tcPr>
            <w:tcW w:w="708" w:type="dxa"/>
            <w:gridSpan w:val="2"/>
          </w:tcPr>
          <w:p w:rsidR="00097783" w:rsidRPr="008718F2" w:rsidRDefault="0009778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097783" w:rsidRPr="008718F2" w:rsidRDefault="00097783" w:rsidP="008918F1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  <w:gridSpan w:val="2"/>
            <w:vMerge/>
          </w:tcPr>
          <w:p w:rsidR="00097783" w:rsidRPr="008718F2" w:rsidRDefault="00097783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</w:tcPr>
          <w:p w:rsidR="00097783" w:rsidRPr="008718F2" w:rsidRDefault="00097783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7783" w:rsidRPr="008718F2" w:rsidRDefault="0009778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30.04</w:t>
            </w:r>
          </w:p>
        </w:tc>
        <w:tc>
          <w:tcPr>
            <w:tcW w:w="850" w:type="dxa"/>
            <w:gridSpan w:val="2"/>
          </w:tcPr>
          <w:p w:rsidR="00097783" w:rsidRPr="008718F2" w:rsidRDefault="00097783" w:rsidP="008918F1">
            <w:pPr>
              <w:rPr>
                <w:sz w:val="28"/>
                <w:szCs w:val="28"/>
              </w:rPr>
            </w:pPr>
          </w:p>
        </w:tc>
      </w:tr>
      <w:tr w:rsidR="00097783" w:rsidRPr="008718F2" w:rsidTr="00D201A1">
        <w:tc>
          <w:tcPr>
            <w:tcW w:w="619" w:type="dxa"/>
          </w:tcPr>
          <w:p w:rsidR="00097783" w:rsidRPr="008718F2" w:rsidRDefault="0009778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13</w:t>
            </w:r>
            <w:r w:rsidRPr="008718F2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881" w:type="dxa"/>
          </w:tcPr>
          <w:p w:rsidR="00097783" w:rsidRPr="008718F2" w:rsidRDefault="0009778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lastRenderedPageBreak/>
              <w:t xml:space="preserve">Преобразование </w:t>
            </w:r>
            <w:r w:rsidRPr="008718F2">
              <w:rPr>
                <w:sz w:val="28"/>
                <w:szCs w:val="28"/>
              </w:rPr>
              <w:lastRenderedPageBreak/>
              <w:t>тригонометрических выражений</w:t>
            </w:r>
          </w:p>
        </w:tc>
        <w:tc>
          <w:tcPr>
            <w:tcW w:w="708" w:type="dxa"/>
            <w:gridSpan w:val="2"/>
          </w:tcPr>
          <w:p w:rsidR="00097783" w:rsidRPr="008718F2" w:rsidRDefault="00097783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3" w:type="dxa"/>
            <w:gridSpan w:val="2"/>
          </w:tcPr>
          <w:p w:rsidR="00097783" w:rsidRPr="008718F2" w:rsidRDefault="00097783" w:rsidP="008918F1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  <w:gridSpan w:val="2"/>
            <w:vMerge/>
          </w:tcPr>
          <w:p w:rsidR="00097783" w:rsidRPr="008718F2" w:rsidRDefault="00097783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</w:tcPr>
          <w:p w:rsidR="00097783" w:rsidRPr="008718F2" w:rsidRDefault="00097783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7783" w:rsidRPr="008718F2" w:rsidRDefault="00C4248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4</w:t>
            </w:r>
            <w:r w:rsidR="00097783" w:rsidRPr="008718F2">
              <w:rPr>
                <w:sz w:val="28"/>
                <w:szCs w:val="28"/>
              </w:rPr>
              <w:t>.05</w:t>
            </w:r>
          </w:p>
        </w:tc>
        <w:tc>
          <w:tcPr>
            <w:tcW w:w="850" w:type="dxa"/>
            <w:gridSpan w:val="2"/>
          </w:tcPr>
          <w:p w:rsidR="00097783" w:rsidRPr="008718F2" w:rsidRDefault="00097783" w:rsidP="008918F1">
            <w:pPr>
              <w:rPr>
                <w:sz w:val="28"/>
                <w:szCs w:val="28"/>
              </w:rPr>
            </w:pPr>
          </w:p>
        </w:tc>
      </w:tr>
      <w:tr w:rsidR="00C4248E" w:rsidRPr="008718F2" w:rsidTr="00C4248E">
        <w:tc>
          <w:tcPr>
            <w:tcW w:w="619" w:type="dxa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lastRenderedPageBreak/>
              <w:t>137</w:t>
            </w:r>
          </w:p>
        </w:tc>
        <w:tc>
          <w:tcPr>
            <w:tcW w:w="3881" w:type="dxa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Преобразование тригонометрических выражений</w:t>
            </w:r>
          </w:p>
        </w:tc>
        <w:tc>
          <w:tcPr>
            <w:tcW w:w="708" w:type="dxa"/>
            <w:gridSpan w:val="2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  <w:gridSpan w:val="2"/>
            <w:vMerge w:val="restart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 xml:space="preserve">Синус и косинус суммы и разности аргументов.  Тангенс суммы и разности аргументов.  Формулы двойного аргумента. Преобразование сумм тригонометрических функций в произведения. Преобразование произведений тригонометрических функций  в суммы </w:t>
            </w: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</w:tcBorders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Повторение темы «Преобразование тригонометрических выражений». Решение задач ЕГЭ</w:t>
            </w:r>
          </w:p>
          <w:p w:rsidR="00C4248E" w:rsidRPr="008718F2" w:rsidRDefault="00C4248E" w:rsidP="00C4248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6.05</w:t>
            </w:r>
          </w:p>
        </w:tc>
        <w:tc>
          <w:tcPr>
            <w:tcW w:w="850" w:type="dxa"/>
            <w:gridSpan w:val="2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</w:p>
        </w:tc>
      </w:tr>
      <w:tr w:rsidR="00C4248E" w:rsidRPr="008718F2" w:rsidTr="00D201A1">
        <w:tc>
          <w:tcPr>
            <w:tcW w:w="619" w:type="dxa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138</w:t>
            </w:r>
          </w:p>
        </w:tc>
        <w:tc>
          <w:tcPr>
            <w:tcW w:w="3881" w:type="dxa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Преобразование тригонометрических выражений</w:t>
            </w:r>
          </w:p>
        </w:tc>
        <w:tc>
          <w:tcPr>
            <w:tcW w:w="708" w:type="dxa"/>
            <w:gridSpan w:val="2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КУ</w:t>
            </w:r>
          </w:p>
        </w:tc>
        <w:tc>
          <w:tcPr>
            <w:tcW w:w="3968" w:type="dxa"/>
            <w:gridSpan w:val="2"/>
            <w:vMerge/>
          </w:tcPr>
          <w:p w:rsidR="00C4248E" w:rsidRPr="008718F2" w:rsidRDefault="00C4248E" w:rsidP="0009778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7.05</w:t>
            </w:r>
          </w:p>
        </w:tc>
        <w:tc>
          <w:tcPr>
            <w:tcW w:w="850" w:type="dxa"/>
            <w:gridSpan w:val="2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</w:p>
        </w:tc>
      </w:tr>
      <w:tr w:rsidR="00C4248E" w:rsidRPr="008718F2" w:rsidTr="00D201A1">
        <w:tc>
          <w:tcPr>
            <w:tcW w:w="619" w:type="dxa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139</w:t>
            </w:r>
          </w:p>
        </w:tc>
        <w:tc>
          <w:tcPr>
            <w:tcW w:w="3881" w:type="dxa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Преобразование тригонометрических выражений</w:t>
            </w:r>
          </w:p>
        </w:tc>
        <w:tc>
          <w:tcPr>
            <w:tcW w:w="708" w:type="dxa"/>
            <w:gridSpan w:val="2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КУ</w:t>
            </w:r>
          </w:p>
        </w:tc>
        <w:tc>
          <w:tcPr>
            <w:tcW w:w="3968" w:type="dxa"/>
            <w:gridSpan w:val="2"/>
            <w:vMerge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11.05</w:t>
            </w:r>
          </w:p>
        </w:tc>
        <w:tc>
          <w:tcPr>
            <w:tcW w:w="850" w:type="dxa"/>
            <w:gridSpan w:val="2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</w:p>
        </w:tc>
      </w:tr>
      <w:tr w:rsidR="00C4248E" w:rsidRPr="008718F2" w:rsidTr="00C4248E">
        <w:tc>
          <w:tcPr>
            <w:tcW w:w="619" w:type="dxa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140</w:t>
            </w:r>
          </w:p>
        </w:tc>
        <w:tc>
          <w:tcPr>
            <w:tcW w:w="3881" w:type="dxa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Решение задач по материал ЕГЭ</w:t>
            </w:r>
          </w:p>
        </w:tc>
        <w:tc>
          <w:tcPr>
            <w:tcW w:w="708" w:type="dxa"/>
            <w:gridSpan w:val="2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КУ</w:t>
            </w:r>
          </w:p>
        </w:tc>
        <w:tc>
          <w:tcPr>
            <w:tcW w:w="3968" w:type="dxa"/>
            <w:gridSpan w:val="2"/>
            <w:vMerge/>
            <w:tcBorders>
              <w:bottom w:val="single" w:sz="4" w:space="0" w:color="auto"/>
            </w:tcBorders>
          </w:tcPr>
          <w:p w:rsidR="00C4248E" w:rsidRPr="008718F2" w:rsidRDefault="00C4248E" w:rsidP="00C4248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  <w:tcBorders>
              <w:bottom w:val="single" w:sz="4" w:space="0" w:color="auto"/>
            </w:tcBorders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12.05</w:t>
            </w:r>
          </w:p>
        </w:tc>
        <w:tc>
          <w:tcPr>
            <w:tcW w:w="850" w:type="dxa"/>
            <w:gridSpan w:val="2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</w:p>
        </w:tc>
      </w:tr>
      <w:tr w:rsidR="00C4248E" w:rsidRPr="008718F2" w:rsidTr="00C4248E">
        <w:tc>
          <w:tcPr>
            <w:tcW w:w="619" w:type="dxa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141</w:t>
            </w:r>
          </w:p>
        </w:tc>
        <w:tc>
          <w:tcPr>
            <w:tcW w:w="3881" w:type="dxa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Производная</w:t>
            </w:r>
          </w:p>
        </w:tc>
        <w:tc>
          <w:tcPr>
            <w:tcW w:w="708" w:type="dxa"/>
            <w:gridSpan w:val="2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КУ</w:t>
            </w: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</w:tcBorders>
          </w:tcPr>
          <w:p w:rsidR="00C4248E" w:rsidRPr="008718F2" w:rsidRDefault="00C4248E" w:rsidP="008918F1">
            <w:pPr>
              <w:shd w:val="clear" w:color="auto" w:fill="FFFFFF"/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 xml:space="preserve">Числовые последовательности и их свойства. Предел последовательности. Сумма бесконечной геометрической прогрессии.   Предел функции. Определение производной                                                                                         </w:t>
            </w:r>
          </w:p>
          <w:p w:rsidR="00C4248E" w:rsidRPr="008718F2" w:rsidRDefault="00C4248E" w:rsidP="008918F1">
            <w:pPr>
              <w:shd w:val="clear" w:color="auto" w:fill="FFFFFF"/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Вычисление производных</w:t>
            </w:r>
            <w:r w:rsidRPr="008718F2">
              <w:rPr>
                <w:b/>
                <w:sz w:val="28"/>
                <w:szCs w:val="28"/>
              </w:rPr>
              <w:t>.</w:t>
            </w:r>
            <w:r w:rsidRPr="008718F2">
              <w:rPr>
                <w:sz w:val="28"/>
                <w:szCs w:val="28"/>
              </w:rPr>
              <w:t xml:space="preserve">  Уравнение касательной к графику функции. Применение производной для исследований функций. Построение графиков функций. Применение производной для </w:t>
            </w:r>
            <w:r w:rsidRPr="008718F2">
              <w:rPr>
                <w:sz w:val="28"/>
                <w:szCs w:val="28"/>
              </w:rPr>
              <w:lastRenderedPageBreak/>
              <w:t xml:space="preserve">отыскания наибольшего  и наименьшего значений непрерывной функции на промежутке.  Задачи на отыскание наибольших и наименьших значений  величин.   </w:t>
            </w:r>
          </w:p>
          <w:p w:rsidR="00C4248E" w:rsidRPr="008718F2" w:rsidRDefault="00C4248E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</w:tcBorders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lastRenderedPageBreak/>
              <w:t>Повторение темы «Производная». Решение задач ЕГЭ.</w:t>
            </w:r>
          </w:p>
        </w:tc>
        <w:tc>
          <w:tcPr>
            <w:tcW w:w="992" w:type="dxa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13.05</w:t>
            </w:r>
          </w:p>
        </w:tc>
        <w:tc>
          <w:tcPr>
            <w:tcW w:w="850" w:type="dxa"/>
            <w:gridSpan w:val="2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</w:p>
        </w:tc>
      </w:tr>
      <w:tr w:rsidR="00C4248E" w:rsidRPr="008718F2" w:rsidTr="00D201A1">
        <w:tc>
          <w:tcPr>
            <w:tcW w:w="619" w:type="dxa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142</w:t>
            </w:r>
          </w:p>
        </w:tc>
        <w:tc>
          <w:tcPr>
            <w:tcW w:w="3881" w:type="dxa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Решение задач по материал ЕГЭ</w:t>
            </w:r>
          </w:p>
        </w:tc>
        <w:tc>
          <w:tcPr>
            <w:tcW w:w="708" w:type="dxa"/>
            <w:gridSpan w:val="2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КУ</w:t>
            </w:r>
          </w:p>
        </w:tc>
        <w:tc>
          <w:tcPr>
            <w:tcW w:w="3968" w:type="dxa"/>
            <w:gridSpan w:val="2"/>
            <w:vMerge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14.05</w:t>
            </w:r>
          </w:p>
        </w:tc>
        <w:tc>
          <w:tcPr>
            <w:tcW w:w="850" w:type="dxa"/>
            <w:gridSpan w:val="2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</w:p>
        </w:tc>
      </w:tr>
      <w:tr w:rsidR="00C4248E" w:rsidRPr="008718F2" w:rsidTr="00D201A1">
        <w:tc>
          <w:tcPr>
            <w:tcW w:w="619" w:type="dxa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143</w:t>
            </w:r>
          </w:p>
        </w:tc>
        <w:tc>
          <w:tcPr>
            <w:tcW w:w="3881" w:type="dxa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Производная</w:t>
            </w:r>
          </w:p>
        </w:tc>
        <w:tc>
          <w:tcPr>
            <w:tcW w:w="708" w:type="dxa"/>
            <w:gridSpan w:val="2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КУ</w:t>
            </w:r>
          </w:p>
        </w:tc>
        <w:tc>
          <w:tcPr>
            <w:tcW w:w="3968" w:type="dxa"/>
            <w:gridSpan w:val="2"/>
            <w:vMerge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16.05</w:t>
            </w:r>
          </w:p>
        </w:tc>
        <w:tc>
          <w:tcPr>
            <w:tcW w:w="850" w:type="dxa"/>
            <w:gridSpan w:val="2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</w:p>
        </w:tc>
      </w:tr>
      <w:tr w:rsidR="00C4248E" w:rsidRPr="008718F2" w:rsidTr="00D201A1">
        <w:tc>
          <w:tcPr>
            <w:tcW w:w="619" w:type="dxa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144</w:t>
            </w:r>
          </w:p>
        </w:tc>
        <w:tc>
          <w:tcPr>
            <w:tcW w:w="3881" w:type="dxa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Производная</w:t>
            </w:r>
          </w:p>
        </w:tc>
        <w:tc>
          <w:tcPr>
            <w:tcW w:w="708" w:type="dxa"/>
            <w:gridSpan w:val="2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КУ</w:t>
            </w:r>
          </w:p>
        </w:tc>
        <w:tc>
          <w:tcPr>
            <w:tcW w:w="3968" w:type="dxa"/>
            <w:gridSpan w:val="2"/>
            <w:vMerge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18.05</w:t>
            </w:r>
          </w:p>
        </w:tc>
        <w:tc>
          <w:tcPr>
            <w:tcW w:w="850" w:type="dxa"/>
            <w:gridSpan w:val="2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</w:p>
        </w:tc>
      </w:tr>
      <w:tr w:rsidR="00C4248E" w:rsidRPr="008718F2" w:rsidTr="00A75ED8">
        <w:tc>
          <w:tcPr>
            <w:tcW w:w="619" w:type="dxa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145</w:t>
            </w:r>
          </w:p>
        </w:tc>
        <w:tc>
          <w:tcPr>
            <w:tcW w:w="3881" w:type="dxa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Производная</w:t>
            </w:r>
          </w:p>
        </w:tc>
        <w:tc>
          <w:tcPr>
            <w:tcW w:w="708" w:type="dxa"/>
            <w:gridSpan w:val="2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КУ</w:t>
            </w:r>
          </w:p>
        </w:tc>
        <w:tc>
          <w:tcPr>
            <w:tcW w:w="3968" w:type="dxa"/>
            <w:gridSpan w:val="2"/>
            <w:vMerge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20.05</w:t>
            </w:r>
          </w:p>
        </w:tc>
        <w:tc>
          <w:tcPr>
            <w:tcW w:w="850" w:type="dxa"/>
            <w:gridSpan w:val="2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</w:p>
        </w:tc>
      </w:tr>
      <w:tr w:rsidR="00C4248E" w:rsidRPr="008718F2" w:rsidTr="00D201A1">
        <w:tc>
          <w:tcPr>
            <w:tcW w:w="619" w:type="dxa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146</w:t>
            </w:r>
          </w:p>
        </w:tc>
        <w:tc>
          <w:tcPr>
            <w:tcW w:w="3881" w:type="dxa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708" w:type="dxa"/>
            <w:gridSpan w:val="2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УПЗУ</w:t>
            </w:r>
          </w:p>
        </w:tc>
        <w:tc>
          <w:tcPr>
            <w:tcW w:w="3968" w:type="dxa"/>
            <w:gridSpan w:val="2"/>
            <w:vMerge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21.05</w:t>
            </w:r>
          </w:p>
        </w:tc>
        <w:tc>
          <w:tcPr>
            <w:tcW w:w="850" w:type="dxa"/>
            <w:gridSpan w:val="2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</w:p>
        </w:tc>
      </w:tr>
      <w:tr w:rsidR="00C4248E" w:rsidRPr="008718F2" w:rsidTr="00C11FC0">
        <w:tc>
          <w:tcPr>
            <w:tcW w:w="619" w:type="dxa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14</w:t>
            </w:r>
            <w:r w:rsidRPr="008718F2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881" w:type="dxa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lastRenderedPageBreak/>
              <w:t>Производная</w:t>
            </w:r>
          </w:p>
        </w:tc>
        <w:tc>
          <w:tcPr>
            <w:tcW w:w="708" w:type="dxa"/>
            <w:gridSpan w:val="2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КУ</w:t>
            </w:r>
          </w:p>
        </w:tc>
        <w:tc>
          <w:tcPr>
            <w:tcW w:w="3968" w:type="dxa"/>
            <w:gridSpan w:val="2"/>
            <w:vMerge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23.05</w:t>
            </w:r>
          </w:p>
        </w:tc>
        <w:tc>
          <w:tcPr>
            <w:tcW w:w="850" w:type="dxa"/>
            <w:gridSpan w:val="2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</w:p>
        </w:tc>
      </w:tr>
      <w:tr w:rsidR="00C4248E" w:rsidRPr="008718F2" w:rsidTr="00D201A1">
        <w:tc>
          <w:tcPr>
            <w:tcW w:w="619" w:type="dxa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lastRenderedPageBreak/>
              <w:t>148</w:t>
            </w:r>
          </w:p>
        </w:tc>
        <w:tc>
          <w:tcPr>
            <w:tcW w:w="3881" w:type="dxa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708" w:type="dxa"/>
            <w:gridSpan w:val="2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КУ</w:t>
            </w:r>
          </w:p>
        </w:tc>
        <w:tc>
          <w:tcPr>
            <w:tcW w:w="3968" w:type="dxa"/>
            <w:gridSpan w:val="2"/>
            <w:vMerge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25.05</w:t>
            </w:r>
          </w:p>
        </w:tc>
        <w:tc>
          <w:tcPr>
            <w:tcW w:w="850" w:type="dxa"/>
            <w:gridSpan w:val="2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</w:p>
        </w:tc>
      </w:tr>
      <w:tr w:rsidR="00C4248E" w:rsidRPr="008718F2" w:rsidTr="00D201A1">
        <w:tc>
          <w:tcPr>
            <w:tcW w:w="619" w:type="dxa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149</w:t>
            </w:r>
          </w:p>
        </w:tc>
        <w:tc>
          <w:tcPr>
            <w:tcW w:w="3881" w:type="dxa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Решение задач по материал ЕГЭ</w:t>
            </w:r>
          </w:p>
        </w:tc>
        <w:tc>
          <w:tcPr>
            <w:tcW w:w="708" w:type="dxa"/>
            <w:gridSpan w:val="2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КУ</w:t>
            </w:r>
          </w:p>
        </w:tc>
        <w:tc>
          <w:tcPr>
            <w:tcW w:w="3968" w:type="dxa"/>
            <w:gridSpan w:val="2"/>
            <w:vMerge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26.05</w:t>
            </w:r>
          </w:p>
        </w:tc>
        <w:tc>
          <w:tcPr>
            <w:tcW w:w="850" w:type="dxa"/>
            <w:gridSpan w:val="2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</w:p>
        </w:tc>
      </w:tr>
      <w:tr w:rsidR="00C4248E" w:rsidRPr="008718F2" w:rsidTr="00D201A1">
        <w:tc>
          <w:tcPr>
            <w:tcW w:w="619" w:type="dxa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150</w:t>
            </w:r>
          </w:p>
        </w:tc>
        <w:tc>
          <w:tcPr>
            <w:tcW w:w="3881" w:type="dxa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708" w:type="dxa"/>
            <w:gridSpan w:val="2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УОСЗ</w:t>
            </w:r>
          </w:p>
        </w:tc>
        <w:tc>
          <w:tcPr>
            <w:tcW w:w="3968" w:type="dxa"/>
            <w:gridSpan w:val="2"/>
            <w:vMerge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27.05</w:t>
            </w:r>
          </w:p>
        </w:tc>
        <w:tc>
          <w:tcPr>
            <w:tcW w:w="850" w:type="dxa"/>
            <w:gridSpan w:val="2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</w:p>
        </w:tc>
      </w:tr>
      <w:tr w:rsidR="00C4248E" w:rsidRPr="008718F2" w:rsidTr="00D201A1">
        <w:tc>
          <w:tcPr>
            <w:tcW w:w="619" w:type="dxa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151</w:t>
            </w:r>
          </w:p>
        </w:tc>
        <w:tc>
          <w:tcPr>
            <w:tcW w:w="3881" w:type="dxa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708" w:type="dxa"/>
            <w:gridSpan w:val="2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УОСЗ</w:t>
            </w:r>
          </w:p>
        </w:tc>
        <w:tc>
          <w:tcPr>
            <w:tcW w:w="3968" w:type="dxa"/>
            <w:gridSpan w:val="2"/>
            <w:vMerge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28.05</w:t>
            </w:r>
          </w:p>
        </w:tc>
        <w:tc>
          <w:tcPr>
            <w:tcW w:w="850" w:type="dxa"/>
            <w:gridSpan w:val="2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</w:p>
        </w:tc>
      </w:tr>
      <w:tr w:rsidR="00C4248E" w:rsidRPr="008718F2" w:rsidTr="00D201A1">
        <w:tc>
          <w:tcPr>
            <w:tcW w:w="619" w:type="dxa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152</w:t>
            </w:r>
          </w:p>
        </w:tc>
        <w:tc>
          <w:tcPr>
            <w:tcW w:w="3881" w:type="dxa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708" w:type="dxa"/>
            <w:gridSpan w:val="2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КУ</w:t>
            </w:r>
          </w:p>
        </w:tc>
        <w:tc>
          <w:tcPr>
            <w:tcW w:w="3968" w:type="dxa"/>
            <w:gridSpan w:val="2"/>
            <w:vMerge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30.05</w:t>
            </w:r>
          </w:p>
        </w:tc>
        <w:tc>
          <w:tcPr>
            <w:tcW w:w="850" w:type="dxa"/>
            <w:gridSpan w:val="2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</w:p>
        </w:tc>
      </w:tr>
      <w:tr w:rsidR="00C4248E" w:rsidRPr="008718F2" w:rsidTr="00D201A1">
        <w:tc>
          <w:tcPr>
            <w:tcW w:w="619" w:type="dxa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153</w:t>
            </w:r>
            <w:r w:rsidR="008718F2" w:rsidRPr="008718F2">
              <w:rPr>
                <w:sz w:val="28"/>
                <w:szCs w:val="28"/>
              </w:rPr>
              <w:t>-165</w:t>
            </w:r>
          </w:p>
        </w:tc>
        <w:tc>
          <w:tcPr>
            <w:tcW w:w="3881" w:type="dxa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Решение задач</w:t>
            </w:r>
            <w:r w:rsidR="008718F2" w:rsidRPr="008718F2">
              <w:rPr>
                <w:sz w:val="28"/>
                <w:szCs w:val="28"/>
              </w:rPr>
              <w:t xml:space="preserve"> по материалам ЕГЭ</w:t>
            </w:r>
          </w:p>
        </w:tc>
        <w:tc>
          <w:tcPr>
            <w:tcW w:w="708" w:type="dxa"/>
            <w:gridSpan w:val="2"/>
          </w:tcPr>
          <w:p w:rsidR="00C4248E" w:rsidRPr="008718F2" w:rsidRDefault="008718F2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gridSpan w:val="2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  <w:r w:rsidRPr="008718F2">
              <w:rPr>
                <w:sz w:val="28"/>
                <w:szCs w:val="28"/>
              </w:rPr>
              <w:t>КУ</w:t>
            </w:r>
          </w:p>
        </w:tc>
        <w:tc>
          <w:tcPr>
            <w:tcW w:w="3968" w:type="dxa"/>
            <w:gridSpan w:val="2"/>
            <w:vMerge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C4248E" w:rsidRPr="008718F2" w:rsidRDefault="00C4248E" w:rsidP="008918F1">
            <w:pPr>
              <w:rPr>
                <w:sz w:val="28"/>
                <w:szCs w:val="28"/>
              </w:rPr>
            </w:pPr>
          </w:p>
        </w:tc>
      </w:tr>
    </w:tbl>
    <w:p w:rsidR="00D70B6D" w:rsidRPr="008718F2" w:rsidRDefault="00D70B6D" w:rsidP="008918F1">
      <w:pPr>
        <w:rPr>
          <w:sz w:val="28"/>
          <w:szCs w:val="28"/>
        </w:rPr>
      </w:pPr>
    </w:p>
    <w:p w:rsidR="00EC53F6" w:rsidRPr="008718F2" w:rsidRDefault="00EC53F6" w:rsidP="001A620F">
      <w:pPr>
        <w:rPr>
          <w:sz w:val="28"/>
          <w:szCs w:val="28"/>
        </w:rPr>
      </w:pPr>
    </w:p>
    <w:p w:rsidR="001556CA" w:rsidRPr="008718F2" w:rsidRDefault="001556CA" w:rsidP="001A620F">
      <w:pPr>
        <w:rPr>
          <w:sz w:val="28"/>
          <w:szCs w:val="28"/>
        </w:rPr>
        <w:sectPr w:rsidR="001556CA" w:rsidRPr="008718F2" w:rsidSect="001556CA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3205E0" w:rsidRPr="008718F2" w:rsidRDefault="008718F2" w:rsidP="003661DA">
      <w:pPr>
        <w:spacing w:after="120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bookmarkStart w:id="0" w:name="_GoBack"/>
      <w:bookmarkEnd w:id="0"/>
    </w:p>
    <w:sectPr w:rsidR="003205E0" w:rsidRPr="008718F2" w:rsidSect="001556C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FFE2429"/>
    <w:multiLevelType w:val="hybridMultilevel"/>
    <w:tmpl w:val="E08293E8"/>
    <w:lvl w:ilvl="0" w:tplc="0419000B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316560D"/>
    <w:multiLevelType w:val="hybridMultilevel"/>
    <w:tmpl w:val="F4AABB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DA17A3"/>
    <w:multiLevelType w:val="hybridMultilevel"/>
    <w:tmpl w:val="5E763BEE"/>
    <w:lvl w:ilvl="0" w:tplc="9D1E1A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36462"/>
    <w:multiLevelType w:val="multilevel"/>
    <w:tmpl w:val="7A66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E02596"/>
    <w:multiLevelType w:val="hybridMultilevel"/>
    <w:tmpl w:val="4516D3FE"/>
    <w:lvl w:ilvl="0" w:tplc="6C660A7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25B41ECA"/>
    <w:multiLevelType w:val="hybridMultilevel"/>
    <w:tmpl w:val="E188D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96C72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169DF"/>
    <w:multiLevelType w:val="hybridMultilevel"/>
    <w:tmpl w:val="D1BCC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385C4B"/>
    <w:multiLevelType w:val="hybridMultilevel"/>
    <w:tmpl w:val="D144DBEA"/>
    <w:lvl w:ilvl="0" w:tplc="6C660A7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2C8F28C1"/>
    <w:multiLevelType w:val="hybridMultilevel"/>
    <w:tmpl w:val="5BD222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3412B2"/>
    <w:multiLevelType w:val="hybridMultilevel"/>
    <w:tmpl w:val="DEE24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9B7FA0"/>
    <w:multiLevelType w:val="hybridMultilevel"/>
    <w:tmpl w:val="EABE1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A0054"/>
    <w:multiLevelType w:val="hybridMultilevel"/>
    <w:tmpl w:val="973EC30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41477EA9"/>
    <w:multiLevelType w:val="hybridMultilevel"/>
    <w:tmpl w:val="CCB26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6F2EDC"/>
    <w:multiLevelType w:val="hybridMultilevel"/>
    <w:tmpl w:val="BA7E1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762649"/>
    <w:multiLevelType w:val="hybridMultilevel"/>
    <w:tmpl w:val="02BC397C"/>
    <w:lvl w:ilvl="0" w:tplc="9D1E1A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D7457D"/>
    <w:multiLevelType w:val="hybridMultilevel"/>
    <w:tmpl w:val="05585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3920A2"/>
    <w:multiLevelType w:val="hybridMultilevel"/>
    <w:tmpl w:val="5D0AB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C14F92"/>
    <w:multiLevelType w:val="hybridMultilevel"/>
    <w:tmpl w:val="8ECA6B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2">
    <w:nsid w:val="67226284"/>
    <w:multiLevelType w:val="hybridMultilevel"/>
    <w:tmpl w:val="62362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893A02"/>
    <w:multiLevelType w:val="hybridMultilevel"/>
    <w:tmpl w:val="2D465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E346A7"/>
    <w:multiLevelType w:val="hybridMultilevel"/>
    <w:tmpl w:val="77C66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FBA0C6A"/>
    <w:multiLevelType w:val="hybridMultilevel"/>
    <w:tmpl w:val="5710840C"/>
    <w:lvl w:ilvl="0" w:tplc="398AD1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FF2B41"/>
    <w:multiLevelType w:val="hybridMultilevel"/>
    <w:tmpl w:val="EF3C5320"/>
    <w:lvl w:ilvl="0" w:tplc="9D1E1A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496290"/>
    <w:multiLevelType w:val="hybridMultilevel"/>
    <w:tmpl w:val="0C66E5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F9A7A26"/>
    <w:multiLevelType w:val="multilevel"/>
    <w:tmpl w:val="A328B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1"/>
  </w:num>
  <w:num w:numId="4">
    <w:abstractNumId w:val="1"/>
  </w:num>
  <w:num w:numId="5">
    <w:abstractNumId w:val="2"/>
  </w:num>
  <w:num w:numId="6">
    <w:abstractNumId w:val="14"/>
  </w:num>
  <w:num w:numId="7">
    <w:abstractNumId w:val="19"/>
  </w:num>
  <w:num w:numId="8">
    <w:abstractNumId w:val="8"/>
  </w:num>
  <w:num w:numId="9">
    <w:abstractNumId w:val="16"/>
  </w:num>
  <w:num w:numId="10">
    <w:abstractNumId w:val="9"/>
  </w:num>
  <w:num w:numId="11">
    <w:abstractNumId w:val="22"/>
  </w:num>
  <w:num w:numId="12">
    <w:abstractNumId w:val="15"/>
  </w:num>
  <w:num w:numId="13">
    <w:abstractNumId w:val="12"/>
  </w:num>
  <w:num w:numId="14">
    <w:abstractNumId w:val="18"/>
  </w:num>
  <w:num w:numId="15">
    <w:abstractNumId w:val="25"/>
  </w:num>
  <w:num w:numId="16">
    <w:abstractNumId w:val="23"/>
  </w:num>
  <w:num w:numId="17">
    <w:abstractNumId w:val="5"/>
  </w:num>
  <w:num w:numId="18">
    <w:abstractNumId w:val="17"/>
  </w:num>
  <w:num w:numId="19">
    <w:abstractNumId w:val="26"/>
  </w:num>
  <w:num w:numId="20">
    <w:abstractNumId w:val="4"/>
  </w:num>
  <w:num w:numId="21">
    <w:abstractNumId w:val="7"/>
  </w:num>
  <w:num w:numId="22">
    <w:abstractNumId w:val="10"/>
  </w:num>
  <w:num w:numId="23">
    <w:abstractNumId w:val="13"/>
  </w:num>
  <w:num w:numId="24">
    <w:abstractNumId w:val="6"/>
  </w:num>
  <w:num w:numId="25">
    <w:abstractNumId w:val="11"/>
  </w:num>
  <w:num w:numId="26">
    <w:abstractNumId w:val="20"/>
  </w:num>
  <w:num w:numId="27">
    <w:abstractNumId w:val="27"/>
  </w:num>
  <w:num w:numId="28">
    <w:abstractNumId w:val="24"/>
  </w:num>
  <w:num w:numId="29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E0"/>
    <w:rsid w:val="000045F2"/>
    <w:rsid w:val="00036D64"/>
    <w:rsid w:val="0004178C"/>
    <w:rsid w:val="0004461A"/>
    <w:rsid w:val="00054CE0"/>
    <w:rsid w:val="00075E8C"/>
    <w:rsid w:val="00087559"/>
    <w:rsid w:val="00097783"/>
    <w:rsid w:val="000A1190"/>
    <w:rsid w:val="000E0456"/>
    <w:rsid w:val="00106647"/>
    <w:rsid w:val="00115ACA"/>
    <w:rsid w:val="00135AD2"/>
    <w:rsid w:val="001556CA"/>
    <w:rsid w:val="00157DBB"/>
    <w:rsid w:val="00180E00"/>
    <w:rsid w:val="001A620F"/>
    <w:rsid w:val="001A7584"/>
    <w:rsid w:val="001B10A3"/>
    <w:rsid w:val="001B185B"/>
    <w:rsid w:val="001C3EFF"/>
    <w:rsid w:val="001D5572"/>
    <w:rsid w:val="001D77E7"/>
    <w:rsid w:val="001F0D6E"/>
    <w:rsid w:val="001F770A"/>
    <w:rsid w:val="00207198"/>
    <w:rsid w:val="00217EBE"/>
    <w:rsid w:val="002426F4"/>
    <w:rsid w:val="00250340"/>
    <w:rsid w:val="00261DFF"/>
    <w:rsid w:val="00263EEB"/>
    <w:rsid w:val="002A6FBF"/>
    <w:rsid w:val="002F4815"/>
    <w:rsid w:val="00302A72"/>
    <w:rsid w:val="003205E0"/>
    <w:rsid w:val="00325B89"/>
    <w:rsid w:val="00344A74"/>
    <w:rsid w:val="0034688D"/>
    <w:rsid w:val="00351D1A"/>
    <w:rsid w:val="0035282E"/>
    <w:rsid w:val="00353572"/>
    <w:rsid w:val="003661DA"/>
    <w:rsid w:val="003674FD"/>
    <w:rsid w:val="00371E92"/>
    <w:rsid w:val="00375F79"/>
    <w:rsid w:val="00376FD4"/>
    <w:rsid w:val="00382FCB"/>
    <w:rsid w:val="003A06D4"/>
    <w:rsid w:val="003B4DAD"/>
    <w:rsid w:val="003D27B6"/>
    <w:rsid w:val="003D296C"/>
    <w:rsid w:val="003E4728"/>
    <w:rsid w:val="00407A18"/>
    <w:rsid w:val="004167A9"/>
    <w:rsid w:val="00444A82"/>
    <w:rsid w:val="004638F7"/>
    <w:rsid w:val="0049092C"/>
    <w:rsid w:val="00494AC5"/>
    <w:rsid w:val="004A5C00"/>
    <w:rsid w:val="004B74C1"/>
    <w:rsid w:val="004C792F"/>
    <w:rsid w:val="004D0AEE"/>
    <w:rsid w:val="004E6432"/>
    <w:rsid w:val="004F200E"/>
    <w:rsid w:val="00500396"/>
    <w:rsid w:val="00506F62"/>
    <w:rsid w:val="005176A6"/>
    <w:rsid w:val="005220B4"/>
    <w:rsid w:val="00540E43"/>
    <w:rsid w:val="005551E9"/>
    <w:rsid w:val="0055695A"/>
    <w:rsid w:val="005876A3"/>
    <w:rsid w:val="005D7B4B"/>
    <w:rsid w:val="005F7FF6"/>
    <w:rsid w:val="006239CE"/>
    <w:rsid w:val="00636C89"/>
    <w:rsid w:val="00640045"/>
    <w:rsid w:val="00660C39"/>
    <w:rsid w:val="00692CC8"/>
    <w:rsid w:val="006D2260"/>
    <w:rsid w:val="006E4870"/>
    <w:rsid w:val="00703F64"/>
    <w:rsid w:val="0073465A"/>
    <w:rsid w:val="00741B97"/>
    <w:rsid w:val="007577CA"/>
    <w:rsid w:val="00774C53"/>
    <w:rsid w:val="00797812"/>
    <w:rsid w:val="007A7586"/>
    <w:rsid w:val="007C1135"/>
    <w:rsid w:val="007C5F2D"/>
    <w:rsid w:val="007F734C"/>
    <w:rsid w:val="008032AE"/>
    <w:rsid w:val="008225AC"/>
    <w:rsid w:val="00826722"/>
    <w:rsid w:val="0085077E"/>
    <w:rsid w:val="00870DD2"/>
    <w:rsid w:val="008718F2"/>
    <w:rsid w:val="008845E0"/>
    <w:rsid w:val="008918F1"/>
    <w:rsid w:val="008A75A3"/>
    <w:rsid w:val="008B0038"/>
    <w:rsid w:val="008B091C"/>
    <w:rsid w:val="008D2E1E"/>
    <w:rsid w:val="008D606F"/>
    <w:rsid w:val="008E4B69"/>
    <w:rsid w:val="008F7ECF"/>
    <w:rsid w:val="009217D4"/>
    <w:rsid w:val="00927971"/>
    <w:rsid w:val="00952946"/>
    <w:rsid w:val="00954A64"/>
    <w:rsid w:val="00954FB3"/>
    <w:rsid w:val="00974A5C"/>
    <w:rsid w:val="009754DE"/>
    <w:rsid w:val="009935A9"/>
    <w:rsid w:val="009C099C"/>
    <w:rsid w:val="009F66D1"/>
    <w:rsid w:val="00A02812"/>
    <w:rsid w:val="00A16166"/>
    <w:rsid w:val="00A217EF"/>
    <w:rsid w:val="00A26EB7"/>
    <w:rsid w:val="00A31FFB"/>
    <w:rsid w:val="00A33EEB"/>
    <w:rsid w:val="00A6628A"/>
    <w:rsid w:val="00A66D6C"/>
    <w:rsid w:val="00A7081C"/>
    <w:rsid w:val="00A77FB8"/>
    <w:rsid w:val="00AA20E0"/>
    <w:rsid w:val="00AB192C"/>
    <w:rsid w:val="00AB4073"/>
    <w:rsid w:val="00AD48A9"/>
    <w:rsid w:val="00AE1644"/>
    <w:rsid w:val="00AE1A71"/>
    <w:rsid w:val="00B124D1"/>
    <w:rsid w:val="00B15B6B"/>
    <w:rsid w:val="00B25723"/>
    <w:rsid w:val="00B37E6D"/>
    <w:rsid w:val="00B42276"/>
    <w:rsid w:val="00B62B66"/>
    <w:rsid w:val="00B95D0B"/>
    <w:rsid w:val="00BA2DD0"/>
    <w:rsid w:val="00BC05FF"/>
    <w:rsid w:val="00BD4EB3"/>
    <w:rsid w:val="00C0466F"/>
    <w:rsid w:val="00C07137"/>
    <w:rsid w:val="00C122C5"/>
    <w:rsid w:val="00C306EA"/>
    <w:rsid w:val="00C4248E"/>
    <w:rsid w:val="00C42BCA"/>
    <w:rsid w:val="00C47896"/>
    <w:rsid w:val="00C5152E"/>
    <w:rsid w:val="00C71C02"/>
    <w:rsid w:val="00C86252"/>
    <w:rsid w:val="00C86C35"/>
    <w:rsid w:val="00CA46A9"/>
    <w:rsid w:val="00CB3F32"/>
    <w:rsid w:val="00CB7728"/>
    <w:rsid w:val="00CD18C3"/>
    <w:rsid w:val="00CD37A4"/>
    <w:rsid w:val="00D03457"/>
    <w:rsid w:val="00D11C4D"/>
    <w:rsid w:val="00D201A1"/>
    <w:rsid w:val="00D24517"/>
    <w:rsid w:val="00D70B6D"/>
    <w:rsid w:val="00D8382A"/>
    <w:rsid w:val="00D94CE3"/>
    <w:rsid w:val="00D976D7"/>
    <w:rsid w:val="00DA4F72"/>
    <w:rsid w:val="00E01D5C"/>
    <w:rsid w:val="00E46BD2"/>
    <w:rsid w:val="00E5787F"/>
    <w:rsid w:val="00E6308A"/>
    <w:rsid w:val="00E63F09"/>
    <w:rsid w:val="00EA1CD3"/>
    <w:rsid w:val="00EC1E9D"/>
    <w:rsid w:val="00EC3F09"/>
    <w:rsid w:val="00EC53F6"/>
    <w:rsid w:val="00EF0754"/>
    <w:rsid w:val="00F04C78"/>
    <w:rsid w:val="00F051FD"/>
    <w:rsid w:val="00F14D15"/>
    <w:rsid w:val="00F23CFB"/>
    <w:rsid w:val="00F3285A"/>
    <w:rsid w:val="00F559F1"/>
    <w:rsid w:val="00F729EB"/>
    <w:rsid w:val="00F7475B"/>
    <w:rsid w:val="00F7505C"/>
    <w:rsid w:val="00FE02A2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05E0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paragraph" w:styleId="9">
    <w:name w:val="heading 9"/>
    <w:basedOn w:val="a"/>
    <w:next w:val="a"/>
    <w:link w:val="90"/>
    <w:qFormat/>
    <w:rsid w:val="001556C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05E0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qFormat/>
    <w:rsid w:val="003205E0"/>
    <w:pPr>
      <w:ind w:left="720"/>
      <w:contextualSpacing/>
    </w:pPr>
  </w:style>
  <w:style w:type="paragraph" w:styleId="a4">
    <w:name w:val="Body Text"/>
    <w:basedOn w:val="a"/>
    <w:link w:val="a5"/>
    <w:rsid w:val="00407A18"/>
    <w:pPr>
      <w:jc w:val="center"/>
    </w:pPr>
    <w:rPr>
      <w:b/>
      <w:szCs w:val="20"/>
    </w:rPr>
  </w:style>
  <w:style w:type="character" w:customStyle="1" w:styleId="a5">
    <w:name w:val="Основной текст Знак"/>
    <w:basedOn w:val="a0"/>
    <w:link w:val="a4"/>
    <w:rsid w:val="00407A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8225A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8225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аголовок"/>
    <w:basedOn w:val="a"/>
    <w:next w:val="a4"/>
    <w:rsid w:val="00A7081C"/>
    <w:pPr>
      <w:suppressAutoHyphens/>
      <w:jc w:val="center"/>
    </w:pPr>
    <w:rPr>
      <w:b/>
      <w:bCs/>
      <w:i/>
      <w:iCs/>
      <w:sz w:val="32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F73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734C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42B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42B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556CA"/>
    <w:rPr>
      <w:rFonts w:ascii="Arial" w:eastAsia="Times New Roman" w:hAnsi="Arial" w:cs="Arial"/>
      <w:lang w:eastAsia="ru-RU"/>
    </w:rPr>
  </w:style>
  <w:style w:type="table" w:styleId="ab">
    <w:name w:val="Table Grid"/>
    <w:basedOn w:val="a1"/>
    <w:uiPriority w:val="59"/>
    <w:rsid w:val="001556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2">
    <w:name w:val="FR2"/>
    <w:rsid w:val="001556C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No Spacing"/>
    <w:uiPriority w:val="1"/>
    <w:qFormat/>
    <w:rsid w:val="001556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Текст выноски Знак1"/>
    <w:basedOn w:val="a0"/>
    <w:uiPriority w:val="99"/>
    <w:semiHidden/>
    <w:rsid w:val="001556CA"/>
    <w:rPr>
      <w:rFonts w:ascii="Tahoma" w:hAnsi="Tahoma" w:cs="Tahoma"/>
      <w:sz w:val="16"/>
      <w:szCs w:val="16"/>
      <w:lang w:eastAsia="en-US"/>
    </w:rPr>
  </w:style>
  <w:style w:type="character" w:styleId="ad">
    <w:name w:val="Strong"/>
    <w:basedOn w:val="a0"/>
    <w:uiPriority w:val="22"/>
    <w:qFormat/>
    <w:rsid w:val="001556CA"/>
    <w:rPr>
      <w:b/>
      <w:bCs/>
    </w:rPr>
  </w:style>
  <w:style w:type="character" w:styleId="ae">
    <w:name w:val="Hyperlink"/>
    <w:basedOn w:val="a0"/>
    <w:rsid w:val="001556CA"/>
    <w:rPr>
      <w:color w:val="0000FF"/>
      <w:u w:val="single"/>
    </w:rPr>
  </w:style>
  <w:style w:type="character" w:customStyle="1" w:styleId="day7">
    <w:name w:val="da y7"/>
    <w:basedOn w:val="a0"/>
    <w:rsid w:val="001556CA"/>
  </w:style>
  <w:style w:type="character" w:customStyle="1" w:styleId="t7">
    <w:name w:val="t7"/>
    <w:basedOn w:val="a0"/>
    <w:rsid w:val="001556CA"/>
  </w:style>
  <w:style w:type="paragraph" w:customStyle="1" w:styleId="af">
    <w:name w:val="Базовый"/>
    <w:rsid w:val="005220B4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F729EB"/>
    <w:pPr>
      <w:widowControl w:val="0"/>
      <w:shd w:val="clear" w:color="auto" w:fill="FFFFFF"/>
      <w:autoSpaceDE w:val="0"/>
      <w:autoSpaceDN w:val="0"/>
      <w:adjustRightInd w:val="0"/>
      <w:spacing w:line="458" w:lineRule="exact"/>
      <w:ind w:left="2105" w:right="1536" w:firstLine="1085"/>
      <w:jc w:val="center"/>
    </w:pPr>
    <w:rPr>
      <w:b/>
      <w:bCs/>
      <w:color w:val="000000"/>
      <w:spacing w:val="6"/>
      <w:sz w:val="28"/>
      <w:szCs w:val="42"/>
    </w:rPr>
  </w:style>
  <w:style w:type="character" w:customStyle="1" w:styleId="af1">
    <w:name w:val="Название Знак"/>
    <w:basedOn w:val="a0"/>
    <w:link w:val="af0"/>
    <w:rsid w:val="00F729EB"/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  <w:shd w:val="clear" w:color="auto" w:fill="FFFFFF"/>
      <w:lang w:eastAsia="ru-RU"/>
    </w:rPr>
  </w:style>
  <w:style w:type="character" w:customStyle="1" w:styleId="6pt">
    <w:name w:val="Основной текст + 6 pt"/>
    <w:aliases w:val="Не полужирный9"/>
    <w:basedOn w:val="a0"/>
    <w:uiPriority w:val="99"/>
    <w:rsid w:val="009F66D1"/>
    <w:rPr>
      <w:rFonts w:ascii="Times New Roman" w:hAnsi="Times New Roman" w:cs="Times New Roman"/>
      <w:b w:val="0"/>
      <w:bCs w:val="0"/>
      <w:noProof/>
      <w:sz w:val="12"/>
      <w:szCs w:val="12"/>
      <w:shd w:val="clear" w:color="auto" w:fill="FFFFFF"/>
    </w:rPr>
  </w:style>
  <w:style w:type="character" w:customStyle="1" w:styleId="4">
    <w:name w:val="Основной текст + Не полужирный4"/>
    <w:aliases w:val="Курсив,Интервал 0 pt"/>
    <w:basedOn w:val="a0"/>
    <w:uiPriority w:val="99"/>
    <w:rsid w:val="009F66D1"/>
    <w:rPr>
      <w:rFonts w:ascii="Times New Roman" w:hAnsi="Times New Roman" w:cs="Times New Roman"/>
      <w:b w:val="0"/>
      <w:bCs w:val="0"/>
      <w:i/>
      <w:iCs/>
      <w:spacing w:val="-10"/>
      <w:sz w:val="19"/>
      <w:szCs w:val="19"/>
      <w:shd w:val="clear" w:color="auto" w:fill="FFFFFF"/>
    </w:rPr>
  </w:style>
  <w:style w:type="character" w:customStyle="1" w:styleId="3">
    <w:name w:val="Основной текст + Не полужирный3"/>
    <w:aliases w:val="Курсив5"/>
    <w:basedOn w:val="a0"/>
    <w:uiPriority w:val="99"/>
    <w:rsid w:val="009F66D1"/>
    <w:rPr>
      <w:rFonts w:ascii="Times New Roman" w:hAnsi="Times New Roman" w:cs="Times New Roman"/>
      <w:b w:val="0"/>
      <w:bCs w:val="0"/>
      <w:i/>
      <w:iCs/>
      <w:sz w:val="19"/>
      <w:szCs w:val="19"/>
      <w:shd w:val="clear" w:color="auto" w:fill="FFFFFF"/>
    </w:rPr>
  </w:style>
  <w:style w:type="character" w:customStyle="1" w:styleId="21">
    <w:name w:val="Основной текст + Не полужирный2"/>
    <w:aliases w:val="Курсив3,Интервал 0 pt7"/>
    <w:basedOn w:val="a0"/>
    <w:uiPriority w:val="99"/>
    <w:rsid w:val="009F66D1"/>
    <w:rPr>
      <w:rFonts w:ascii="Times New Roman" w:hAnsi="Times New Roman" w:cs="Times New Roman"/>
      <w:b w:val="0"/>
      <w:bCs w:val="0"/>
      <w:i/>
      <w:iCs/>
      <w:spacing w:val="10"/>
      <w:sz w:val="19"/>
      <w:szCs w:val="19"/>
      <w:u w:val="none"/>
      <w:shd w:val="clear" w:color="auto" w:fill="FFFFFF"/>
      <w:lang w:val="en-US" w:eastAsia="en-US"/>
    </w:rPr>
  </w:style>
  <w:style w:type="character" w:customStyle="1" w:styleId="apple-converted-space">
    <w:name w:val="apple-converted-space"/>
    <w:basedOn w:val="a0"/>
    <w:rsid w:val="00B25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05E0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paragraph" w:styleId="9">
    <w:name w:val="heading 9"/>
    <w:basedOn w:val="a"/>
    <w:next w:val="a"/>
    <w:link w:val="90"/>
    <w:qFormat/>
    <w:rsid w:val="001556C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05E0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qFormat/>
    <w:rsid w:val="003205E0"/>
    <w:pPr>
      <w:ind w:left="720"/>
      <w:contextualSpacing/>
    </w:pPr>
  </w:style>
  <w:style w:type="paragraph" w:styleId="a4">
    <w:name w:val="Body Text"/>
    <w:basedOn w:val="a"/>
    <w:link w:val="a5"/>
    <w:rsid w:val="00407A18"/>
    <w:pPr>
      <w:jc w:val="center"/>
    </w:pPr>
    <w:rPr>
      <w:b/>
      <w:szCs w:val="20"/>
    </w:rPr>
  </w:style>
  <w:style w:type="character" w:customStyle="1" w:styleId="a5">
    <w:name w:val="Основной текст Знак"/>
    <w:basedOn w:val="a0"/>
    <w:link w:val="a4"/>
    <w:rsid w:val="00407A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8225A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8225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аголовок"/>
    <w:basedOn w:val="a"/>
    <w:next w:val="a4"/>
    <w:rsid w:val="00A7081C"/>
    <w:pPr>
      <w:suppressAutoHyphens/>
      <w:jc w:val="center"/>
    </w:pPr>
    <w:rPr>
      <w:b/>
      <w:bCs/>
      <w:i/>
      <w:iCs/>
      <w:sz w:val="32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F73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734C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42B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42B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556CA"/>
    <w:rPr>
      <w:rFonts w:ascii="Arial" w:eastAsia="Times New Roman" w:hAnsi="Arial" w:cs="Arial"/>
      <w:lang w:eastAsia="ru-RU"/>
    </w:rPr>
  </w:style>
  <w:style w:type="table" w:styleId="ab">
    <w:name w:val="Table Grid"/>
    <w:basedOn w:val="a1"/>
    <w:uiPriority w:val="59"/>
    <w:rsid w:val="001556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2">
    <w:name w:val="FR2"/>
    <w:rsid w:val="001556C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No Spacing"/>
    <w:uiPriority w:val="1"/>
    <w:qFormat/>
    <w:rsid w:val="001556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Текст выноски Знак1"/>
    <w:basedOn w:val="a0"/>
    <w:uiPriority w:val="99"/>
    <w:semiHidden/>
    <w:rsid w:val="001556CA"/>
    <w:rPr>
      <w:rFonts w:ascii="Tahoma" w:hAnsi="Tahoma" w:cs="Tahoma"/>
      <w:sz w:val="16"/>
      <w:szCs w:val="16"/>
      <w:lang w:eastAsia="en-US"/>
    </w:rPr>
  </w:style>
  <w:style w:type="character" w:styleId="ad">
    <w:name w:val="Strong"/>
    <w:basedOn w:val="a0"/>
    <w:uiPriority w:val="22"/>
    <w:qFormat/>
    <w:rsid w:val="001556CA"/>
    <w:rPr>
      <w:b/>
      <w:bCs/>
    </w:rPr>
  </w:style>
  <w:style w:type="character" w:styleId="ae">
    <w:name w:val="Hyperlink"/>
    <w:basedOn w:val="a0"/>
    <w:rsid w:val="001556CA"/>
    <w:rPr>
      <w:color w:val="0000FF"/>
      <w:u w:val="single"/>
    </w:rPr>
  </w:style>
  <w:style w:type="character" w:customStyle="1" w:styleId="day7">
    <w:name w:val="da y7"/>
    <w:basedOn w:val="a0"/>
    <w:rsid w:val="001556CA"/>
  </w:style>
  <w:style w:type="character" w:customStyle="1" w:styleId="t7">
    <w:name w:val="t7"/>
    <w:basedOn w:val="a0"/>
    <w:rsid w:val="001556CA"/>
  </w:style>
  <w:style w:type="paragraph" w:customStyle="1" w:styleId="af">
    <w:name w:val="Базовый"/>
    <w:rsid w:val="005220B4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F729EB"/>
    <w:pPr>
      <w:widowControl w:val="0"/>
      <w:shd w:val="clear" w:color="auto" w:fill="FFFFFF"/>
      <w:autoSpaceDE w:val="0"/>
      <w:autoSpaceDN w:val="0"/>
      <w:adjustRightInd w:val="0"/>
      <w:spacing w:line="458" w:lineRule="exact"/>
      <w:ind w:left="2105" w:right="1536" w:firstLine="1085"/>
      <w:jc w:val="center"/>
    </w:pPr>
    <w:rPr>
      <w:b/>
      <w:bCs/>
      <w:color w:val="000000"/>
      <w:spacing w:val="6"/>
      <w:sz w:val="28"/>
      <w:szCs w:val="42"/>
    </w:rPr>
  </w:style>
  <w:style w:type="character" w:customStyle="1" w:styleId="af1">
    <w:name w:val="Название Знак"/>
    <w:basedOn w:val="a0"/>
    <w:link w:val="af0"/>
    <w:rsid w:val="00F729EB"/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  <w:shd w:val="clear" w:color="auto" w:fill="FFFFFF"/>
      <w:lang w:eastAsia="ru-RU"/>
    </w:rPr>
  </w:style>
  <w:style w:type="character" w:customStyle="1" w:styleId="6pt">
    <w:name w:val="Основной текст + 6 pt"/>
    <w:aliases w:val="Не полужирный9"/>
    <w:basedOn w:val="a0"/>
    <w:uiPriority w:val="99"/>
    <w:rsid w:val="009F66D1"/>
    <w:rPr>
      <w:rFonts w:ascii="Times New Roman" w:hAnsi="Times New Roman" w:cs="Times New Roman"/>
      <w:b w:val="0"/>
      <w:bCs w:val="0"/>
      <w:noProof/>
      <w:sz w:val="12"/>
      <w:szCs w:val="12"/>
      <w:shd w:val="clear" w:color="auto" w:fill="FFFFFF"/>
    </w:rPr>
  </w:style>
  <w:style w:type="character" w:customStyle="1" w:styleId="4">
    <w:name w:val="Основной текст + Не полужирный4"/>
    <w:aliases w:val="Курсив,Интервал 0 pt"/>
    <w:basedOn w:val="a0"/>
    <w:uiPriority w:val="99"/>
    <w:rsid w:val="009F66D1"/>
    <w:rPr>
      <w:rFonts w:ascii="Times New Roman" w:hAnsi="Times New Roman" w:cs="Times New Roman"/>
      <w:b w:val="0"/>
      <w:bCs w:val="0"/>
      <w:i/>
      <w:iCs/>
      <w:spacing w:val="-10"/>
      <w:sz w:val="19"/>
      <w:szCs w:val="19"/>
      <w:shd w:val="clear" w:color="auto" w:fill="FFFFFF"/>
    </w:rPr>
  </w:style>
  <w:style w:type="character" w:customStyle="1" w:styleId="3">
    <w:name w:val="Основной текст + Не полужирный3"/>
    <w:aliases w:val="Курсив5"/>
    <w:basedOn w:val="a0"/>
    <w:uiPriority w:val="99"/>
    <w:rsid w:val="009F66D1"/>
    <w:rPr>
      <w:rFonts w:ascii="Times New Roman" w:hAnsi="Times New Roman" w:cs="Times New Roman"/>
      <w:b w:val="0"/>
      <w:bCs w:val="0"/>
      <w:i/>
      <w:iCs/>
      <w:sz w:val="19"/>
      <w:szCs w:val="19"/>
      <w:shd w:val="clear" w:color="auto" w:fill="FFFFFF"/>
    </w:rPr>
  </w:style>
  <w:style w:type="character" w:customStyle="1" w:styleId="21">
    <w:name w:val="Основной текст + Не полужирный2"/>
    <w:aliases w:val="Курсив3,Интервал 0 pt7"/>
    <w:basedOn w:val="a0"/>
    <w:uiPriority w:val="99"/>
    <w:rsid w:val="009F66D1"/>
    <w:rPr>
      <w:rFonts w:ascii="Times New Roman" w:hAnsi="Times New Roman" w:cs="Times New Roman"/>
      <w:b w:val="0"/>
      <w:bCs w:val="0"/>
      <w:i/>
      <w:iCs/>
      <w:spacing w:val="10"/>
      <w:sz w:val="19"/>
      <w:szCs w:val="19"/>
      <w:u w:val="none"/>
      <w:shd w:val="clear" w:color="auto" w:fill="FFFFFF"/>
      <w:lang w:val="en-US" w:eastAsia="en-US"/>
    </w:rPr>
  </w:style>
  <w:style w:type="character" w:customStyle="1" w:styleId="apple-converted-space">
    <w:name w:val="apple-converted-space"/>
    <w:basedOn w:val="a0"/>
    <w:rsid w:val="00B25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DFF73-7593-434B-99EB-CDCA8EE5A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5358</Words>
  <Characters>30547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таня</cp:lastModifiedBy>
  <cp:revision>2</cp:revision>
  <cp:lastPrinted>2014-09-08T17:30:00Z</cp:lastPrinted>
  <dcterms:created xsi:type="dcterms:W3CDTF">2016-09-28T14:48:00Z</dcterms:created>
  <dcterms:modified xsi:type="dcterms:W3CDTF">2016-09-28T14:48:00Z</dcterms:modified>
</cp:coreProperties>
</file>